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120B00" w:rsidRPr="00F375F5" w14:paraId="114D292C" w14:textId="77777777" w:rsidTr="00802DFA">
        <w:trPr>
          <w:trHeight w:val="1219"/>
        </w:trPr>
        <w:tc>
          <w:tcPr>
            <w:tcW w:w="5102" w:type="dxa"/>
            <w:vMerge w:val="restart"/>
          </w:tcPr>
          <w:p w14:paraId="1868DE8D" w14:textId="77777777" w:rsidR="00120B00" w:rsidRPr="00C5144E" w:rsidRDefault="004D5CA9" w:rsidP="00802DFA">
            <w:pPr>
              <w:pStyle w:val="Text85pt"/>
            </w:pPr>
            <w:r w:rsidRPr="00C5144E">
              <w:t>Gesundheits-, Sozial- und Integrationsdirektion</w:t>
            </w:r>
          </w:p>
          <w:p w14:paraId="3870054C" w14:textId="77777777" w:rsidR="00120B00" w:rsidRPr="00C5144E" w:rsidRDefault="004D5CA9" w:rsidP="00802DFA">
            <w:pPr>
              <w:pStyle w:val="Text85pt"/>
            </w:pPr>
            <w:r w:rsidRPr="00C5144E">
              <w:t>Amt für Integration und Soziales</w:t>
            </w:r>
          </w:p>
          <w:p w14:paraId="7F85DECA" w14:textId="77777777" w:rsidR="00120B00" w:rsidRPr="00C5144E" w:rsidRDefault="00120B00" w:rsidP="00802DFA">
            <w:pPr>
              <w:pStyle w:val="Text85pt"/>
            </w:pPr>
          </w:p>
          <w:p w14:paraId="4DC0D6FB" w14:textId="77777777" w:rsidR="00120B00" w:rsidRPr="00C5144E" w:rsidRDefault="004D5CA9" w:rsidP="00802DFA">
            <w:pPr>
              <w:pStyle w:val="Text85pt"/>
            </w:pPr>
            <w:r w:rsidRPr="00C5144E">
              <w:t>Rathausplatz 1</w:t>
            </w:r>
          </w:p>
          <w:p w14:paraId="7A042EBA" w14:textId="3DE8FE0D" w:rsidR="004D5CA9" w:rsidRPr="00C5144E" w:rsidRDefault="004D5CA9" w:rsidP="00802DFA">
            <w:pPr>
              <w:pStyle w:val="Text85pt"/>
            </w:pPr>
            <w:r w:rsidRPr="00C5144E">
              <w:t>Postfach</w:t>
            </w:r>
          </w:p>
          <w:p w14:paraId="0D8183B8" w14:textId="3A51F71C" w:rsidR="00120B00" w:rsidRPr="00C5144E" w:rsidRDefault="004D5CA9" w:rsidP="00802DFA">
            <w:pPr>
              <w:pStyle w:val="Text85pt"/>
            </w:pPr>
            <w:r w:rsidRPr="00C5144E">
              <w:t>3000</w:t>
            </w:r>
            <w:r w:rsidR="00120B00" w:rsidRPr="00C5144E">
              <w:t xml:space="preserve"> </w:t>
            </w:r>
            <w:r w:rsidRPr="00C5144E">
              <w:t>Bern</w:t>
            </w:r>
            <w:r w:rsidR="00F874AE" w:rsidRPr="00C5144E">
              <w:t xml:space="preserve"> </w:t>
            </w:r>
            <w:r w:rsidRPr="00C5144E">
              <w:t>8</w:t>
            </w:r>
          </w:p>
          <w:p w14:paraId="3CA6DDEB" w14:textId="77777777" w:rsidR="00120B00" w:rsidRPr="00C5144E" w:rsidRDefault="00120B00" w:rsidP="00802DFA">
            <w:pPr>
              <w:pStyle w:val="Text85pt"/>
            </w:pPr>
            <w:r w:rsidRPr="00C5144E">
              <w:t xml:space="preserve">+41 31 </w:t>
            </w:r>
            <w:r w:rsidR="004D5CA9" w:rsidRPr="00C5144E">
              <w:t>635 22 42</w:t>
            </w:r>
          </w:p>
          <w:p w14:paraId="689C636D" w14:textId="77777777" w:rsidR="00120B00" w:rsidRPr="00C5144E" w:rsidRDefault="004D5CA9" w:rsidP="00802DFA">
            <w:pPr>
              <w:pStyle w:val="Text85pt"/>
            </w:pPr>
            <w:r w:rsidRPr="00C5144E">
              <w:t>info.blg</w:t>
            </w:r>
            <w:r w:rsidR="00120B00" w:rsidRPr="00C5144E">
              <w:t>@be.ch</w:t>
            </w:r>
          </w:p>
          <w:p w14:paraId="529F2B62" w14:textId="4084F82F" w:rsidR="00120B00" w:rsidRPr="00C5144E" w:rsidRDefault="00DC0246" w:rsidP="00802DFA">
            <w:pPr>
              <w:pStyle w:val="Text85pt"/>
            </w:pPr>
            <w:hyperlink r:id="rId11" w:history="1">
              <w:r w:rsidR="00C10EEF" w:rsidRPr="00C5144E">
                <w:rPr>
                  <w:rStyle w:val="Lienhypertexte"/>
                </w:rPr>
                <w:t>www.be.ch/blg</w:t>
              </w:r>
            </w:hyperlink>
          </w:p>
          <w:p w14:paraId="2C99D7AC" w14:textId="64C59DDB" w:rsidR="00C10EEF" w:rsidRPr="00C5144E" w:rsidRDefault="00C10EEF" w:rsidP="00802DFA">
            <w:pPr>
              <w:pStyle w:val="Text85pt"/>
            </w:pPr>
          </w:p>
          <w:p w14:paraId="3F501FD3" w14:textId="77777777" w:rsidR="00120B00" w:rsidRPr="00C5144E" w:rsidRDefault="00120B00" w:rsidP="00802DFA">
            <w:pPr>
              <w:pStyle w:val="Text85pt"/>
            </w:pPr>
          </w:p>
        </w:tc>
        <w:tc>
          <w:tcPr>
            <w:tcW w:w="4876" w:type="dxa"/>
            <w:vAlign w:val="bottom"/>
          </w:tcPr>
          <w:p w14:paraId="7FE1B797" w14:textId="77777777" w:rsidR="00120B00" w:rsidRPr="00C5144E" w:rsidRDefault="00120B00" w:rsidP="00802DFA"/>
        </w:tc>
      </w:tr>
      <w:tr w:rsidR="00120B00" w:rsidRPr="00120B00" w14:paraId="35B13991" w14:textId="77777777" w:rsidTr="00802DFA">
        <w:trPr>
          <w:trHeight w:val="2194"/>
        </w:trPr>
        <w:tc>
          <w:tcPr>
            <w:tcW w:w="5102" w:type="dxa"/>
            <w:vMerge/>
          </w:tcPr>
          <w:p w14:paraId="583146A3" w14:textId="77777777" w:rsidR="00120B00" w:rsidRPr="00C5144E" w:rsidRDefault="00120B00" w:rsidP="00802DFA"/>
        </w:tc>
        <w:tc>
          <w:tcPr>
            <w:tcW w:w="4876" w:type="dxa"/>
          </w:tcPr>
          <w:p w14:paraId="756FCA41" w14:textId="77777777" w:rsidR="004D5CA9" w:rsidRPr="00C5144E" w:rsidRDefault="004D5CA9" w:rsidP="00802DFA">
            <w:pPr>
              <w:pStyle w:val="Text85pt"/>
            </w:pPr>
            <w:r w:rsidRPr="00C5144E">
              <w:t>Gesundheits-, Sozial- und Integrationsdirektion</w:t>
            </w:r>
          </w:p>
          <w:p w14:paraId="5CAF2728" w14:textId="77777777" w:rsidR="004D5CA9" w:rsidRPr="00C5144E" w:rsidRDefault="004D5CA9" w:rsidP="00802DFA">
            <w:pPr>
              <w:pStyle w:val="Text85pt"/>
            </w:pPr>
            <w:r w:rsidRPr="00C5144E">
              <w:t>Amt für Integration und Soziales</w:t>
            </w:r>
          </w:p>
          <w:p w14:paraId="5667653A" w14:textId="77777777" w:rsidR="00706598" w:rsidRPr="00C5144E" w:rsidRDefault="00706598" w:rsidP="00802DFA">
            <w:pPr>
              <w:pStyle w:val="Text85pt"/>
            </w:pPr>
          </w:p>
          <w:p w14:paraId="6EB83E20" w14:textId="6A0B812C" w:rsidR="004D5CA9" w:rsidRPr="00C5144E" w:rsidRDefault="004D5CA9" w:rsidP="00802DFA">
            <w:pPr>
              <w:pStyle w:val="Text85pt"/>
            </w:pPr>
            <w:r w:rsidRPr="00C5144E">
              <w:t>Rathausplatz 1</w:t>
            </w:r>
          </w:p>
          <w:p w14:paraId="2D344072" w14:textId="77777777" w:rsidR="004D5CA9" w:rsidRPr="00C5144E" w:rsidRDefault="004D5CA9" w:rsidP="00802DFA">
            <w:pPr>
              <w:pStyle w:val="Text85pt"/>
            </w:pPr>
            <w:r w:rsidRPr="00C5144E">
              <w:t>Postfach</w:t>
            </w:r>
          </w:p>
          <w:p w14:paraId="489921C4" w14:textId="77777777" w:rsidR="004D5CA9" w:rsidRPr="00C5144E" w:rsidRDefault="004D5CA9" w:rsidP="00802DFA">
            <w:pPr>
              <w:pStyle w:val="Text85pt"/>
            </w:pPr>
            <w:r w:rsidRPr="00C5144E">
              <w:t>3000 Bern 8</w:t>
            </w:r>
          </w:p>
        </w:tc>
      </w:tr>
      <w:tr w:rsidR="00120B00" w:rsidRPr="00120B00" w14:paraId="7EEF9B57" w14:textId="77777777" w:rsidTr="00802DFA">
        <w:trPr>
          <w:trHeight w:val="283"/>
        </w:trPr>
        <w:tc>
          <w:tcPr>
            <w:tcW w:w="5102" w:type="dxa"/>
            <w:vMerge/>
          </w:tcPr>
          <w:p w14:paraId="6AFA2F96" w14:textId="77777777" w:rsidR="00120B00" w:rsidRPr="00120B00" w:rsidRDefault="00120B00" w:rsidP="00802DFA"/>
        </w:tc>
        <w:tc>
          <w:tcPr>
            <w:tcW w:w="4876" w:type="dxa"/>
          </w:tcPr>
          <w:p w14:paraId="1B008B60" w14:textId="77777777" w:rsidR="00120B00" w:rsidRPr="00120B00" w:rsidRDefault="00120B00" w:rsidP="00802DFA">
            <w:pPr>
              <w:pStyle w:val="Text85pt"/>
            </w:pPr>
          </w:p>
        </w:tc>
      </w:tr>
    </w:tbl>
    <w:p w14:paraId="49276505" w14:textId="7246FDC5" w:rsidR="00120B00" w:rsidRPr="00C5144E" w:rsidRDefault="00EE29C2" w:rsidP="00120B00">
      <w:pPr>
        <w:pStyle w:val="Titre1"/>
        <w:spacing w:before="160" w:after="320"/>
      </w:pPr>
      <w:r w:rsidRPr="00C5144E">
        <w:t xml:space="preserve">Vollmacht </w:t>
      </w:r>
      <w:r w:rsidR="003933D3" w:rsidRPr="00C5144E">
        <w:t>IV-Unterlagen</w:t>
      </w:r>
      <w:r w:rsidR="004D5CA9" w:rsidRPr="00C5144E">
        <w:t xml:space="preserve"> </w:t>
      </w:r>
      <w:r w:rsidR="003933D3" w:rsidRPr="00C5144E">
        <w:t xml:space="preserve">(Akteneinsicht und Auskunft) </w:t>
      </w:r>
    </w:p>
    <w:p w14:paraId="075B59F2" w14:textId="3EF7C939" w:rsidR="004D5CA9" w:rsidRPr="00C5144E" w:rsidRDefault="004D5CA9" w:rsidP="004D5CA9">
      <w:pPr>
        <w:pStyle w:val="FormularUntertitel"/>
      </w:pPr>
      <w:r w:rsidRPr="00C5144E">
        <w:t>Angaben zum Menschen mit Behinderung</w:t>
      </w:r>
      <w:r w:rsidR="0067501C" w:rsidRPr="00C5144E">
        <w:t>en</w:t>
      </w:r>
    </w:p>
    <w:p w14:paraId="56964652" w14:textId="3090EAA2" w:rsidR="00C47ED7" w:rsidRPr="00C5144E" w:rsidRDefault="009B15AD" w:rsidP="00E33ED9">
      <w:pPr>
        <w:pStyle w:val="FormularAufzhlungABC"/>
      </w:pPr>
      <w:r w:rsidRPr="00C5144E">
        <w:t>Personalien</w:t>
      </w:r>
    </w:p>
    <w:tbl>
      <w:tblPr>
        <w:tblStyle w:val="BEFormular-Tabelle"/>
        <w:tblW w:w="9988" w:type="dxa"/>
        <w:tblLook w:val="04A0" w:firstRow="1" w:lastRow="0" w:firstColumn="1" w:lastColumn="0" w:noHBand="0" w:noVBand="1"/>
      </w:tblPr>
      <w:tblGrid>
        <w:gridCol w:w="4886"/>
        <w:gridCol w:w="227"/>
        <w:gridCol w:w="4875"/>
      </w:tblGrid>
      <w:tr w:rsidR="004D5CA9" w:rsidRPr="00C5144E" w14:paraId="4F60C373" w14:textId="77777777" w:rsidTr="004D5CA9">
        <w:trPr>
          <w:trHeight w:val="425"/>
        </w:trPr>
        <w:tc>
          <w:tcPr>
            <w:tcW w:w="4886" w:type="dxa"/>
            <w:shd w:val="clear" w:color="auto" w:fill="auto"/>
          </w:tcPr>
          <w:p w14:paraId="5E149479" w14:textId="2BC33BA9" w:rsidR="004D5CA9" w:rsidRPr="00C5144E" w:rsidRDefault="00C47ED7" w:rsidP="009B15AD">
            <w:pPr>
              <w:pStyle w:val="FormularBezeichnungstext"/>
              <w:rPr>
                <w:lang w:val="de-CH"/>
              </w:rPr>
            </w:pPr>
            <w:r w:rsidRPr="00C5144E">
              <w:rPr>
                <w:lang w:val="de-CH"/>
              </w:rPr>
              <w:t>Vorname</w:t>
            </w:r>
          </w:p>
        </w:tc>
        <w:tc>
          <w:tcPr>
            <w:tcW w:w="227" w:type="dxa"/>
            <w:shd w:val="clear" w:color="auto" w:fill="auto"/>
          </w:tcPr>
          <w:p w14:paraId="5690DA3F" w14:textId="77777777" w:rsidR="004D5CA9" w:rsidRPr="00C5144E" w:rsidRDefault="004D5CA9" w:rsidP="004D5CA9">
            <w:pPr>
              <w:pStyle w:val="FormularBezeichnungstext"/>
              <w:rPr>
                <w:lang w:val="de-CH"/>
              </w:rPr>
            </w:pPr>
          </w:p>
        </w:tc>
        <w:tc>
          <w:tcPr>
            <w:tcW w:w="4875" w:type="dxa"/>
            <w:shd w:val="clear" w:color="auto" w:fill="auto"/>
          </w:tcPr>
          <w:p w14:paraId="0E117922" w14:textId="11709956" w:rsidR="004D5CA9" w:rsidRPr="00C5144E" w:rsidRDefault="00C47ED7" w:rsidP="009B15AD">
            <w:pPr>
              <w:pStyle w:val="FormularBezeichnungstext"/>
              <w:rPr>
                <w:lang w:val="de-CH"/>
              </w:rPr>
            </w:pPr>
            <w:r w:rsidRPr="00C5144E">
              <w:rPr>
                <w:lang w:val="de-CH"/>
              </w:rPr>
              <w:t>Name</w:t>
            </w:r>
          </w:p>
        </w:tc>
      </w:tr>
      <w:tr w:rsidR="004D5CA9" w:rsidRPr="00C5144E" w14:paraId="286479B1" w14:textId="77777777" w:rsidTr="00802DFA">
        <w:trPr>
          <w:trHeight w:val="425"/>
        </w:trPr>
        <w:tc>
          <w:tcPr>
            <w:tcW w:w="4886" w:type="dxa"/>
            <w:shd w:val="clear" w:color="auto" w:fill="EFF0F1" w:themeFill="background2" w:themeFillTint="33"/>
          </w:tcPr>
          <w:p w14:paraId="4E36F229" w14:textId="77777777" w:rsidR="004D5CA9" w:rsidRPr="00C5144E" w:rsidRDefault="004D5CA9" w:rsidP="00802DFA">
            <w:pPr>
              <w:pStyle w:val="FormularEingabetext"/>
            </w:pPr>
          </w:p>
        </w:tc>
        <w:tc>
          <w:tcPr>
            <w:tcW w:w="227" w:type="dxa"/>
          </w:tcPr>
          <w:p w14:paraId="2CF4F180" w14:textId="77777777" w:rsidR="004D5CA9" w:rsidRPr="00C5144E" w:rsidRDefault="004D5CA9" w:rsidP="00802DFA">
            <w:pPr>
              <w:pStyle w:val="Text85pt"/>
            </w:pPr>
          </w:p>
        </w:tc>
        <w:tc>
          <w:tcPr>
            <w:tcW w:w="4875" w:type="dxa"/>
            <w:shd w:val="clear" w:color="auto" w:fill="EFF0F1" w:themeFill="background2" w:themeFillTint="33"/>
          </w:tcPr>
          <w:p w14:paraId="4BE196D6" w14:textId="77777777" w:rsidR="004D5CA9" w:rsidRPr="00C5144E" w:rsidRDefault="004D5CA9" w:rsidP="00802DFA">
            <w:pPr>
              <w:pStyle w:val="FormularEingabetext"/>
            </w:pPr>
          </w:p>
        </w:tc>
      </w:tr>
      <w:tr w:rsidR="004D5CA9" w:rsidRPr="00C5144E" w14:paraId="06FE54C1" w14:textId="77777777" w:rsidTr="004D5CA9">
        <w:trPr>
          <w:trHeight w:val="425"/>
        </w:trPr>
        <w:tc>
          <w:tcPr>
            <w:tcW w:w="4886" w:type="dxa"/>
            <w:shd w:val="clear" w:color="auto" w:fill="auto"/>
          </w:tcPr>
          <w:p w14:paraId="319D4EFF" w14:textId="6141F567" w:rsidR="004D5CA9" w:rsidRPr="00C5144E" w:rsidRDefault="009626DD" w:rsidP="004D5CA9">
            <w:pPr>
              <w:pStyle w:val="FormularBezeichnungstext"/>
              <w:rPr>
                <w:lang w:val="de-CH"/>
              </w:rPr>
            </w:pPr>
            <w:proofErr w:type="spellStart"/>
            <w:r w:rsidRPr="00FC7BB1">
              <w:t>Geburtsdatum</w:t>
            </w:r>
            <w:proofErr w:type="spellEnd"/>
          </w:p>
        </w:tc>
        <w:tc>
          <w:tcPr>
            <w:tcW w:w="227" w:type="dxa"/>
            <w:shd w:val="clear" w:color="auto" w:fill="auto"/>
          </w:tcPr>
          <w:p w14:paraId="7AEC625A" w14:textId="77777777" w:rsidR="004D5CA9" w:rsidRPr="00C5144E" w:rsidRDefault="004D5CA9" w:rsidP="004D5CA9">
            <w:pPr>
              <w:pStyle w:val="FormularBezeichnungstext"/>
              <w:rPr>
                <w:lang w:val="de-CH"/>
              </w:rPr>
            </w:pPr>
          </w:p>
        </w:tc>
        <w:tc>
          <w:tcPr>
            <w:tcW w:w="4875" w:type="dxa"/>
            <w:shd w:val="clear" w:color="auto" w:fill="auto"/>
          </w:tcPr>
          <w:p w14:paraId="59860F1B" w14:textId="28782AF8" w:rsidR="004D5CA9" w:rsidRPr="00C5144E" w:rsidRDefault="00C47ED7" w:rsidP="009B15AD">
            <w:pPr>
              <w:pStyle w:val="FormularBezeichnungstext"/>
              <w:rPr>
                <w:lang w:val="de-CH"/>
              </w:rPr>
            </w:pPr>
            <w:r w:rsidRPr="00C5144E">
              <w:rPr>
                <w:lang w:val="de-CH"/>
              </w:rPr>
              <w:t>SV-Nummer</w:t>
            </w:r>
          </w:p>
        </w:tc>
      </w:tr>
      <w:tr w:rsidR="004D5CA9" w:rsidRPr="00C5144E" w14:paraId="4AB9B908" w14:textId="77777777" w:rsidTr="00802DFA">
        <w:trPr>
          <w:trHeight w:val="425"/>
        </w:trPr>
        <w:tc>
          <w:tcPr>
            <w:tcW w:w="4886" w:type="dxa"/>
            <w:shd w:val="clear" w:color="auto" w:fill="EFF0F1" w:themeFill="background2" w:themeFillTint="33"/>
          </w:tcPr>
          <w:p w14:paraId="660630B3" w14:textId="77777777" w:rsidR="004D5CA9" w:rsidRPr="00C5144E" w:rsidRDefault="004D5CA9" w:rsidP="00802DFA">
            <w:pPr>
              <w:pStyle w:val="FormularEingabetext"/>
            </w:pPr>
          </w:p>
        </w:tc>
        <w:tc>
          <w:tcPr>
            <w:tcW w:w="227" w:type="dxa"/>
          </w:tcPr>
          <w:p w14:paraId="168732E6" w14:textId="77777777" w:rsidR="004D5CA9" w:rsidRPr="00C5144E" w:rsidRDefault="004D5CA9" w:rsidP="00802DFA">
            <w:pPr>
              <w:pStyle w:val="Text85pt"/>
            </w:pPr>
          </w:p>
        </w:tc>
        <w:tc>
          <w:tcPr>
            <w:tcW w:w="4875" w:type="dxa"/>
            <w:shd w:val="clear" w:color="auto" w:fill="EFF0F1" w:themeFill="background2" w:themeFillTint="33"/>
          </w:tcPr>
          <w:p w14:paraId="5BB85C4C" w14:textId="77777777" w:rsidR="004D5CA9" w:rsidRPr="00C5144E" w:rsidRDefault="004D5CA9" w:rsidP="00802DFA">
            <w:pPr>
              <w:pStyle w:val="FormularEingabetext"/>
            </w:pPr>
          </w:p>
        </w:tc>
      </w:tr>
    </w:tbl>
    <w:tbl>
      <w:tblPr>
        <w:tblStyle w:val="BEFormular-Tabelle2"/>
        <w:tblW w:w="9988" w:type="dxa"/>
        <w:tblLook w:val="04A0" w:firstRow="1" w:lastRow="0" w:firstColumn="1" w:lastColumn="0" w:noHBand="0" w:noVBand="1"/>
      </w:tblPr>
      <w:tblGrid>
        <w:gridCol w:w="4886"/>
        <w:gridCol w:w="227"/>
        <w:gridCol w:w="4875"/>
      </w:tblGrid>
      <w:tr w:rsidR="00CF79B7" w:rsidRPr="00C5144E" w14:paraId="2970E8FE" w14:textId="77777777" w:rsidTr="00E40F09">
        <w:trPr>
          <w:trHeight w:val="425"/>
        </w:trPr>
        <w:tc>
          <w:tcPr>
            <w:tcW w:w="4886" w:type="dxa"/>
            <w:shd w:val="clear" w:color="auto" w:fill="auto"/>
          </w:tcPr>
          <w:p w14:paraId="037B953A" w14:textId="09E5A990" w:rsidR="00CF79B7" w:rsidRPr="00C5144E" w:rsidRDefault="00C5144E" w:rsidP="00C5144E">
            <w:pPr>
              <w:pStyle w:val="FormularBezeichnungstext"/>
              <w:rPr>
                <w:lang w:val="de-CH"/>
              </w:rPr>
            </w:pPr>
            <w:r w:rsidRPr="00C5144E">
              <w:rPr>
                <w:lang w:val="de-CH"/>
              </w:rPr>
              <w:t>Telefonnummer</w:t>
            </w:r>
          </w:p>
        </w:tc>
        <w:tc>
          <w:tcPr>
            <w:tcW w:w="227" w:type="dxa"/>
            <w:shd w:val="clear" w:color="auto" w:fill="auto"/>
          </w:tcPr>
          <w:p w14:paraId="3718926F" w14:textId="77777777" w:rsidR="00CF79B7" w:rsidRPr="00C5144E" w:rsidRDefault="00CF79B7" w:rsidP="00E40F09">
            <w:pPr>
              <w:pStyle w:val="FormularBezeichnungstext"/>
              <w:rPr>
                <w:lang w:val="de-CH"/>
              </w:rPr>
            </w:pPr>
          </w:p>
        </w:tc>
        <w:tc>
          <w:tcPr>
            <w:tcW w:w="4875" w:type="dxa"/>
            <w:shd w:val="clear" w:color="auto" w:fill="auto"/>
          </w:tcPr>
          <w:p w14:paraId="44B6874A" w14:textId="2B63AEB1" w:rsidR="00CF79B7" w:rsidRPr="00C5144E" w:rsidRDefault="00C5144E" w:rsidP="00C5144E">
            <w:pPr>
              <w:pStyle w:val="FormularBezeichnungstext"/>
              <w:rPr>
                <w:lang w:val="de-CH"/>
              </w:rPr>
            </w:pPr>
            <w:r w:rsidRPr="00C5144E">
              <w:rPr>
                <w:lang w:val="de-CH"/>
              </w:rPr>
              <w:t>Mobiltelefon</w:t>
            </w:r>
          </w:p>
        </w:tc>
      </w:tr>
      <w:tr w:rsidR="00CF79B7" w:rsidRPr="00C5144E" w14:paraId="1D69CD5B" w14:textId="77777777" w:rsidTr="00E40F09">
        <w:trPr>
          <w:trHeight w:val="425"/>
        </w:trPr>
        <w:tc>
          <w:tcPr>
            <w:tcW w:w="4886" w:type="dxa"/>
            <w:shd w:val="clear" w:color="auto" w:fill="EFF0F1" w:themeFill="background2" w:themeFillTint="33"/>
          </w:tcPr>
          <w:p w14:paraId="6BA71A35" w14:textId="77777777" w:rsidR="00CF79B7" w:rsidRPr="00C5144E" w:rsidRDefault="00CF79B7" w:rsidP="00E40F09">
            <w:pPr>
              <w:pStyle w:val="FormularEingabetext"/>
            </w:pPr>
          </w:p>
        </w:tc>
        <w:tc>
          <w:tcPr>
            <w:tcW w:w="227" w:type="dxa"/>
          </w:tcPr>
          <w:p w14:paraId="04A55D77" w14:textId="77777777" w:rsidR="00CF79B7" w:rsidRPr="00C5144E" w:rsidRDefault="00CF79B7" w:rsidP="00E40F09">
            <w:pPr>
              <w:pStyle w:val="Text85pt"/>
            </w:pPr>
          </w:p>
        </w:tc>
        <w:tc>
          <w:tcPr>
            <w:tcW w:w="4875" w:type="dxa"/>
            <w:shd w:val="clear" w:color="auto" w:fill="EFF0F1" w:themeFill="background2" w:themeFillTint="33"/>
          </w:tcPr>
          <w:p w14:paraId="56FF5B98" w14:textId="77777777" w:rsidR="00CF79B7" w:rsidRPr="00C5144E" w:rsidRDefault="00CF79B7" w:rsidP="00E40F09">
            <w:pPr>
              <w:pStyle w:val="FormularEingabetext"/>
            </w:pPr>
          </w:p>
        </w:tc>
      </w:tr>
      <w:tr w:rsidR="00CF79B7" w:rsidRPr="00C5144E" w14:paraId="3A7C0539" w14:textId="77777777" w:rsidTr="00E40F09">
        <w:trPr>
          <w:trHeight w:val="425"/>
        </w:trPr>
        <w:tc>
          <w:tcPr>
            <w:tcW w:w="4886" w:type="dxa"/>
          </w:tcPr>
          <w:p w14:paraId="7EF7EE8D" w14:textId="264DE543" w:rsidR="00CF79B7" w:rsidRPr="00C5144E" w:rsidRDefault="00C5144E" w:rsidP="00C5144E">
            <w:pPr>
              <w:pStyle w:val="FormularBezeichnungstext"/>
              <w:rPr>
                <w:lang w:val="de-CH"/>
              </w:rPr>
            </w:pPr>
            <w:r w:rsidRPr="00C5144E">
              <w:rPr>
                <w:lang w:val="de-CH"/>
              </w:rPr>
              <w:t>E-Mail</w:t>
            </w:r>
          </w:p>
        </w:tc>
        <w:tc>
          <w:tcPr>
            <w:tcW w:w="227" w:type="dxa"/>
          </w:tcPr>
          <w:p w14:paraId="088796E7" w14:textId="77777777" w:rsidR="00CF79B7" w:rsidRPr="00C5144E" w:rsidRDefault="00CF79B7" w:rsidP="00E40F09">
            <w:pPr>
              <w:pStyle w:val="FormularBezeichnungstext"/>
              <w:rPr>
                <w:lang w:val="de-CH"/>
              </w:rPr>
            </w:pPr>
          </w:p>
        </w:tc>
        <w:tc>
          <w:tcPr>
            <w:tcW w:w="4875" w:type="dxa"/>
          </w:tcPr>
          <w:p w14:paraId="54B4E32D" w14:textId="77777777" w:rsidR="00CF79B7" w:rsidRPr="00C5144E" w:rsidRDefault="00CF79B7" w:rsidP="00E40F09">
            <w:pPr>
              <w:pStyle w:val="FormularBezeichnungstext"/>
              <w:rPr>
                <w:lang w:val="de-CH"/>
              </w:rPr>
            </w:pPr>
          </w:p>
        </w:tc>
      </w:tr>
      <w:tr w:rsidR="00CF79B7" w:rsidRPr="00C5144E" w14:paraId="562920CF" w14:textId="77777777" w:rsidTr="00E40F09">
        <w:trPr>
          <w:trHeight w:val="425"/>
        </w:trPr>
        <w:tc>
          <w:tcPr>
            <w:tcW w:w="4886" w:type="dxa"/>
            <w:shd w:val="clear" w:color="auto" w:fill="EFF0F1" w:themeFill="background2" w:themeFillTint="33"/>
          </w:tcPr>
          <w:p w14:paraId="42E1274F" w14:textId="77777777" w:rsidR="00CF79B7" w:rsidRPr="00C5144E" w:rsidRDefault="00CF79B7" w:rsidP="00CF79B7">
            <w:pPr>
              <w:pStyle w:val="FormularEingabetext"/>
            </w:pPr>
          </w:p>
        </w:tc>
        <w:tc>
          <w:tcPr>
            <w:tcW w:w="227" w:type="dxa"/>
          </w:tcPr>
          <w:p w14:paraId="52ADE61A" w14:textId="77777777" w:rsidR="00CF79B7" w:rsidRPr="00C5144E" w:rsidRDefault="00CF79B7" w:rsidP="00E40F09">
            <w:pPr>
              <w:pStyle w:val="FormularBezeichnungstext"/>
              <w:rPr>
                <w:lang w:val="de-CH"/>
              </w:rPr>
            </w:pPr>
          </w:p>
        </w:tc>
        <w:tc>
          <w:tcPr>
            <w:tcW w:w="4875" w:type="dxa"/>
          </w:tcPr>
          <w:p w14:paraId="74615C91" w14:textId="77777777" w:rsidR="00CF79B7" w:rsidRPr="00C5144E" w:rsidRDefault="00CF79B7" w:rsidP="00CF79B7">
            <w:pPr>
              <w:pStyle w:val="FormularEingabetext"/>
            </w:pPr>
          </w:p>
        </w:tc>
      </w:tr>
    </w:tbl>
    <w:tbl>
      <w:tblPr>
        <w:tblStyle w:val="BEFormular-Tabelle"/>
        <w:tblW w:w="9988" w:type="dxa"/>
        <w:tblLook w:val="04A0" w:firstRow="1" w:lastRow="0" w:firstColumn="1" w:lastColumn="0" w:noHBand="0" w:noVBand="1"/>
      </w:tblPr>
      <w:tblGrid>
        <w:gridCol w:w="1997"/>
        <w:gridCol w:w="1998"/>
        <w:gridCol w:w="891"/>
        <w:gridCol w:w="227"/>
        <w:gridCol w:w="879"/>
        <w:gridCol w:w="1998"/>
        <w:gridCol w:w="1998"/>
      </w:tblGrid>
      <w:tr w:rsidR="00F71C77" w:rsidRPr="00C5144E" w14:paraId="67A3E755" w14:textId="77777777" w:rsidTr="007F3950">
        <w:trPr>
          <w:trHeight w:val="425"/>
        </w:trPr>
        <w:tc>
          <w:tcPr>
            <w:tcW w:w="4886" w:type="dxa"/>
            <w:gridSpan w:val="3"/>
            <w:hideMark/>
          </w:tcPr>
          <w:p w14:paraId="51FC578C" w14:textId="29B19E38" w:rsidR="00F71C77" w:rsidRPr="00C5144E" w:rsidRDefault="00C5144E" w:rsidP="00C5144E">
            <w:pPr>
              <w:pStyle w:val="FormularBezeichnungstext"/>
              <w:rPr>
                <w:lang w:val="de-CH"/>
              </w:rPr>
            </w:pPr>
            <w:r w:rsidRPr="00C5144E">
              <w:rPr>
                <w:lang w:val="de-CH"/>
              </w:rPr>
              <w:t>Adresszeile 1</w:t>
            </w:r>
          </w:p>
        </w:tc>
        <w:tc>
          <w:tcPr>
            <w:tcW w:w="227" w:type="dxa"/>
          </w:tcPr>
          <w:p w14:paraId="58B7886C" w14:textId="77777777" w:rsidR="00F71C77" w:rsidRPr="00C5144E" w:rsidRDefault="00F71C77" w:rsidP="007F3950">
            <w:pPr>
              <w:pStyle w:val="FormularBezeichnungstext"/>
              <w:rPr>
                <w:lang w:val="de-CH"/>
              </w:rPr>
            </w:pPr>
          </w:p>
        </w:tc>
        <w:tc>
          <w:tcPr>
            <w:tcW w:w="4875" w:type="dxa"/>
            <w:gridSpan w:val="3"/>
            <w:hideMark/>
          </w:tcPr>
          <w:p w14:paraId="13F98D06" w14:textId="1B25C930" w:rsidR="00F71C77" w:rsidRPr="00C5144E" w:rsidRDefault="00C5144E" w:rsidP="00C5144E">
            <w:pPr>
              <w:pStyle w:val="FormularBezeichnungstext"/>
              <w:rPr>
                <w:lang w:val="de-CH"/>
              </w:rPr>
            </w:pPr>
            <w:r w:rsidRPr="00C5144E">
              <w:rPr>
                <w:lang w:val="de-CH"/>
              </w:rPr>
              <w:t>Adresszeile 2</w:t>
            </w:r>
          </w:p>
        </w:tc>
      </w:tr>
      <w:tr w:rsidR="00F71C77" w:rsidRPr="00C5144E" w14:paraId="353D13B3" w14:textId="77777777" w:rsidTr="007F3950">
        <w:trPr>
          <w:trHeight w:val="425"/>
        </w:trPr>
        <w:tc>
          <w:tcPr>
            <w:tcW w:w="4886" w:type="dxa"/>
            <w:gridSpan w:val="3"/>
            <w:shd w:val="clear" w:color="auto" w:fill="EFF0F1" w:themeFill="background2" w:themeFillTint="33"/>
            <w:hideMark/>
          </w:tcPr>
          <w:p w14:paraId="15EEA503" w14:textId="77777777" w:rsidR="00F71C77" w:rsidRPr="00C5144E" w:rsidRDefault="00F71C77" w:rsidP="007F3950">
            <w:pPr>
              <w:pStyle w:val="FormularEingabetext"/>
            </w:pPr>
          </w:p>
        </w:tc>
        <w:tc>
          <w:tcPr>
            <w:tcW w:w="227" w:type="dxa"/>
          </w:tcPr>
          <w:p w14:paraId="7F3D2499" w14:textId="77777777" w:rsidR="00F71C77" w:rsidRPr="00C5144E" w:rsidRDefault="00F71C77" w:rsidP="007F3950">
            <w:pPr>
              <w:pStyle w:val="Text85pt"/>
            </w:pPr>
          </w:p>
        </w:tc>
        <w:tc>
          <w:tcPr>
            <w:tcW w:w="4875" w:type="dxa"/>
            <w:gridSpan w:val="3"/>
            <w:shd w:val="clear" w:color="auto" w:fill="EFF0F1" w:themeFill="background2" w:themeFillTint="33"/>
            <w:hideMark/>
          </w:tcPr>
          <w:p w14:paraId="67B210D8" w14:textId="77777777" w:rsidR="00F71C77" w:rsidRPr="00C5144E" w:rsidRDefault="00F71C77" w:rsidP="007F3950">
            <w:pPr>
              <w:pStyle w:val="FormularEingabetext"/>
            </w:pPr>
          </w:p>
        </w:tc>
      </w:tr>
      <w:tr w:rsidR="00F71C77" w:rsidRPr="00C5144E" w14:paraId="0D571BE0" w14:textId="77777777" w:rsidTr="007F3950">
        <w:trPr>
          <w:trHeight w:val="425"/>
        </w:trPr>
        <w:tc>
          <w:tcPr>
            <w:tcW w:w="1997" w:type="dxa"/>
            <w:shd w:val="clear" w:color="auto" w:fill="auto"/>
          </w:tcPr>
          <w:p w14:paraId="03297CB8" w14:textId="0ADF377A" w:rsidR="00F71C77" w:rsidRPr="00C5144E" w:rsidRDefault="00F71C77" w:rsidP="00C5144E">
            <w:pPr>
              <w:pStyle w:val="FormularBezeichnungstext"/>
              <w:rPr>
                <w:lang w:val="de-CH"/>
              </w:rPr>
            </w:pPr>
            <w:r w:rsidRPr="00C5144E">
              <w:rPr>
                <w:lang w:val="de-CH"/>
              </w:rPr>
              <w:t>PLZ</w:t>
            </w:r>
          </w:p>
        </w:tc>
        <w:tc>
          <w:tcPr>
            <w:tcW w:w="1998" w:type="dxa"/>
            <w:shd w:val="clear" w:color="auto" w:fill="auto"/>
          </w:tcPr>
          <w:p w14:paraId="69A24548" w14:textId="77777777" w:rsidR="00F71C77" w:rsidRPr="00C5144E" w:rsidRDefault="00F71C77" w:rsidP="007F3950">
            <w:pPr>
              <w:pStyle w:val="FormularBezeichnungstext"/>
              <w:rPr>
                <w:lang w:val="de-CH"/>
              </w:rPr>
            </w:pPr>
          </w:p>
        </w:tc>
        <w:tc>
          <w:tcPr>
            <w:tcW w:w="1997" w:type="dxa"/>
            <w:gridSpan w:val="3"/>
            <w:shd w:val="clear" w:color="auto" w:fill="auto"/>
          </w:tcPr>
          <w:p w14:paraId="1148BBF8" w14:textId="5AA2FC52" w:rsidR="00F71C77" w:rsidRPr="00C5144E" w:rsidRDefault="00C5144E" w:rsidP="00C5144E">
            <w:pPr>
              <w:pStyle w:val="FormularBezeichnungstext"/>
              <w:rPr>
                <w:lang w:val="de-CH"/>
              </w:rPr>
            </w:pPr>
            <w:r w:rsidRPr="00C5144E">
              <w:rPr>
                <w:lang w:val="de-CH"/>
              </w:rPr>
              <w:t>Ort</w:t>
            </w:r>
          </w:p>
        </w:tc>
        <w:tc>
          <w:tcPr>
            <w:tcW w:w="1998" w:type="dxa"/>
            <w:shd w:val="clear" w:color="auto" w:fill="auto"/>
          </w:tcPr>
          <w:p w14:paraId="2E5FD749" w14:textId="77777777" w:rsidR="00F71C77" w:rsidRPr="00C5144E" w:rsidRDefault="00F71C77" w:rsidP="007F3950">
            <w:pPr>
              <w:pStyle w:val="FormularBezeichnungstext"/>
              <w:rPr>
                <w:lang w:val="de-CH"/>
              </w:rPr>
            </w:pPr>
          </w:p>
        </w:tc>
        <w:tc>
          <w:tcPr>
            <w:tcW w:w="1998" w:type="dxa"/>
            <w:shd w:val="clear" w:color="auto" w:fill="auto"/>
          </w:tcPr>
          <w:p w14:paraId="2DD2DC38" w14:textId="37CCB9AA" w:rsidR="00F71C77" w:rsidRPr="00C5144E" w:rsidRDefault="00F71C77" w:rsidP="00C5144E">
            <w:pPr>
              <w:pStyle w:val="FormularBezeichnungstext"/>
              <w:rPr>
                <w:lang w:val="de-CH"/>
              </w:rPr>
            </w:pPr>
            <w:r w:rsidRPr="00C5144E">
              <w:rPr>
                <w:lang w:val="de-CH"/>
              </w:rPr>
              <w:t>Kanton</w:t>
            </w:r>
          </w:p>
        </w:tc>
      </w:tr>
      <w:tr w:rsidR="00F71C77" w:rsidRPr="00C5144E" w14:paraId="558BF955" w14:textId="77777777" w:rsidTr="007F3950">
        <w:trPr>
          <w:trHeight w:val="425"/>
        </w:trPr>
        <w:tc>
          <w:tcPr>
            <w:tcW w:w="1997" w:type="dxa"/>
            <w:shd w:val="clear" w:color="auto" w:fill="EFF0F1" w:themeFill="background2" w:themeFillTint="33"/>
          </w:tcPr>
          <w:p w14:paraId="61D51772" w14:textId="77777777" w:rsidR="00F71C77" w:rsidRPr="00C5144E" w:rsidRDefault="00F71C77" w:rsidP="007F3950">
            <w:pPr>
              <w:pStyle w:val="FormularEingabetext"/>
            </w:pPr>
          </w:p>
        </w:tc>
        <w:tc>
          <w:tcPr>
            <w:tcW w:w="1998" w:type="dxa"/>
          </w:tcPr>
          <w:p w14:paraId="46F15DA9" w14:textId="77777777" w:rsidR="00F71C77" w:rsidRPr="00C5144E" w:rsidRDefault="00F71C77" w:rsidP="007F3950">
            <w:pPr>
              <w:pStyle w:val="Text85pt"/>
            </w:pPr>
          </w:p>
        </w:tc>
        <w:tc>
          <w:tcPr>
            <w:tcW w:w="1997" w:type="dxa"/>
            <w:gridSpan w:val="3"/>
            <w:shd w:val="clear" w:color="auto" w:fill="EFF0F1" w:themeFill="background2" w:themeFillTint="33"/>
          </w:tcPr>
          <w:p w14:paraId="34A2EFCA" w14:textId="77777777" w:rsidR="00F71C77" w:rsidRPr="00C5144E" w:rsidRDefault="00F71C77" w:rsidP="00CF79B7">
            <w:pPr>
              <w:pStyle w:val="FormularEingabetext"/>
            </w:pPr>
          </w:p>
        </w:tc>
        <w:tc>
          <w:tcPr>
            <w:tcW w:w="1998" w:type="dxa"/>
          </w:tcPr>
          <w:p w14:paraId="69D5F897" w14:textId="77777777" w:rsidR="00F71C77" w:rsidRPr="00C5144E" w:rsidRDefault="00F71C77" w:rsidP="007F3950">
            <w:pPr>
              <w:pStyle w:val="Text85pt"/>
            </w:pPr>
          </w:p>
        </w:tc>
        <w:tc>
          <w:tcPr>
            <w:tcW w:w="1998" w:type="dxa"/>
            <w:shd w:val="clear" w:color="auto" w:fill="EFF0F1" w:themeFill="background2" w:themeFillTint="33"/>
          </w:tcPr>
          <w:p w14:paraId="50AE9B63" w14:textId="77777777" w:rsidR="00F71C77" w:rsidRPr="00C5144E" w:rsidRDefault="00F71C77" w:rsidP="007F3950">
            <w:pPr>
              <w:pStyle w:val="FormularEingabetext"/>
            </w:pPr>
          </w:p>
        </w:tc>
      </w:tr>
    </w:tbl>
    <w:p w14:paraId="75E91FF2" w14:textId="3673B381" w:rsidR="00CF79B7" w:rsidRPr="00C5144E" w:rsidRDefault="00CF79B7" w:rsidP="003276CF">
      <w:pPr>
        <w:pStyle w:val="FormularTrennlinie"/>
      </w:pPr>
    </w:p>
    <w:p w14:paraId="0B7B809A" w14:textId="471C321B" w:rsidR="00A6494F" w:rsidRPr="00C5144E" w:rsidRDefault="00A6494F" w:rsidP="00A6494F">
      <w:pPr>
        <w:pStyle w:val="FormularUntertitel"/>
      </w:pPr>
      <w:r w:rsidRPr="00C5144E">
        <w:t>Angaben zur Gesetzlichen Vertretung (falls bestehend</w:t>
      </w:r>
      <w:r w:rsidR="00C5144E" w:rsidRPr="00C5144E">
        <w:t>)</w:t>
      </w:r>
    </w:p>
    <w:p w14:paraId="1C0146D3" w14:textId="3D7932D9" w:rsidR="00A6494F" w:rsidRPr="00C5144E" w:rsidRDefault="00C5144E" w:rsidP="00A6494F">
      <w:pPr>
        <w:pStyle w:val="FormularAufzhlungABC"/>
      </w:pPr>
      <w:r w:rsidRPr="00C5144E">
        <w:t>Personalien</w:t>
      </w:r>
    </w:p>
    <w:tbl>
      <w:tblPr>
        <w:tblStyle w:val="BEFormular-Tabelle"/>
        <w:tblW w:w="9988" w:type="dxa"/>
        <w:tblLook w:val="04A0" w:firstRow="1" w:lastRow="0" w:firstColumn="1" w:lastColumn="0" w:noHBand="0" w:noVBand="1"/>
      </w:tblPr>
      <w:tblGrid>
        <w:gridCol w:w="4886"/>
        <w:gridCol w:w="227"/>
        <w:gridCol w:w="4875"/>
      </w:tblGrid>
      <w:tr w:rsidR="00A6494F" w:rsidRPr="00C5144E" w14:paraId="0F9836CB" w14:textId="77777777" w:rsidTr="007F3950">
        <w:trPr>
          <w:trHeight w:val="425"/>
        </w:trPr>
        <w:tc>
          <w:tcPr>
            <w:tcW w:w="4886" w:type="dxa"/>
            <w:shd w:val="clear" w:color="auto" w:fill="auto"/>
          </w:tcPr>
          <w:p w14:paraId="7806CCF0" w14:textId="0562B7EE" w:rsidR="00A6494F" w:rsidRPr="00C5144E" w:rsidRDefault="00C5144E" w:rsidP="00C5144E">
            <w:pPr>
              <w:pStyle w:val="FormularBezeichnungstext"/>
              <w:rPr>
                <w:lang w:val="de-CH"/>
              </w:rPr>
            </w:pPr>
            <w:r w:rsidRPr="00C5144E">
              <w:rPr>
                <w:lang w:val="de-CH"/>
              </w:rPr>
              <w:t>Vorname</w:t>
            </w:r>
          </w:p>
        </w:tc>
        <w:tc>
          <w:tcPr>
            <w:tcW w:w="227" w:type="dxa"/>
            <w:shd w:val="clear" w:color="auto" w:fill="auto"/>
          </w:tcPr>
          <w:p w14:paraId="37F10D8C" w14:textId="77777777" w:rsidR="00A6494F" w:rsidRPr="00C5144E" w:rsidRDefault="00A6494F" w:rsidP="007F3950">
            <w:pPr>
              <w:pStyle w:val="FormularBezeichnungstext"/>
              <w:rPr>
                <w:lang w:val="de-CH"/>
              </w:rPr>
            </w:pPr>
          </w:p>
        </w:tc>
        <w:tc>
          <w:tcPr>
            <w:tcW w:w="4875" w:type="dxa"/>
            <w:shd w:val="clear" w:color="auto" w:fill="auto"/>
          </w:tcPr>
          <w:p w14:paraId="35A17F2A" w14:textId="54B351A5" w:rsidR="00A6494F" w:rsidRPr="00C5144E" w:rsidRDefault="00A6494F" w:rsidP="00C5144E">
            <w:pPr>
              <w:pStyle w:val="FormularBezeichnungstext"/>
              <w:rPr>
                <w:lang w:val="de-CH"/>
              </w:rPr>
            </w:pPr>
            <w:r w:rsidRPr="00C5144E">
              <w:rPr>
                <w:lang w:val="de-CH"/>
              </w:rPr>
              <w:t>Name</w:t>
            </w:r>
          </w:p>
        </w:tc>
      </w:tr>
      <w:tr w:rsidR="00A6494F" w:rsidRPr="00C5144E" w14:paraId="0D26E3E0" w14:textId="77777777" w:rsidTr="007F3950">
        <w:trPr>
          <w:trHeight w:val="425"/>
        </w:trPr>
        <w:tc>
          <w:tcPr>
            <w:tcW w:w="4886" w:type="dxa"/>
            <w:shd w:val="clear" w:color="auto" w:fill="EFF0F1" w:themeFill="background2" w:themeFillTint="33"/>
          </w:tcPr>
          <w:p w14:paraId="5D7AB6A0" w14:textId="77777777" w:rsidR="00A6494F" w:rsidRPr="00C5144E" w:rsidRDefault="00A6494F" w:rsidP="007F3950">
            <w:pPr>
              <w:pStyle w:val="FormularEingabetext"/>
            </w:pPr>
          </w:p>
        </w:tc>
        <w:tc>
          <w:tcPr>
            <w:tcW w:w="227" w:type="dxa"/>
          </w:tcPr>
          <w:p w14:paraId="47BD10C2" w14:textId="77777777" w:rsidR="00A6494F" w:rsidRPr="00C5144E" w:rsidRDefault="00A6494F" w:rsidP="007F3950">
            <w:pPr>
              <w:pStyle w:val="Text85pt"/>
            </w:pPr>
          </w:p>
        </w:tc>
        <w:tc>
          <w:tcPr>
            <w:tcW w:w="4875" w:type="dxa"/>
            <w:shd w:val="clear" w:color="auto" w:fill="EFF0F1" w:themeFill="background2" w:themeFillTint="33"/>
          </w:tcPr>
          <w:p w14:paraId="3B38CD40" w14:textId="77777777" w:rsidR="00A6494F" w:rsidRPr="00C5144E" w:rsidRDefault="00A6494F" w:rsidP="007F3950">
            <w:pPr>
              <w:pStyle w:val="FormularEingabetext"/>
            </w:pPr>
          </w:p>
        </w:tc>
      </w:tr>
      <w:tr w:rsidR="00A6494F" w:rsidRPr="00C5144E" w14:paraId="3D89FF02" w14:textId="77777777" w:rsidTr="007F3950">
        <w:trPr>
          <w:trHeight w:val="425"/>
        </w:trPr>
        <w:tc>
          <w:tcPr>
            <w:tcW w:w="9988" w:type="dxa"/>
            <w:gridSpan w:val="3"/>
            <w:shd w:val="clear" w:color="auto" w:fill="auto"/>
          </w:tcPr>
          <w:p w14:paraId="2800B0C3" w14:textId="7C0AD2C3" w:rsidR="00A6494F" w:rsidRPr="00C5144E" w:rsidRDefault="00C5144E" w:rsidP="00C5144E">
            <w:pPr>
              <w:pStyle w:val="FormularBezeichnungstext"/>
              <w:rPr>
                <w:lang w:val="de-CH"/>
              </w:rPr>
            </w:pPr>
            <w:r w:rsidRPr="00C5144E">
              <w:rPr>
                <w:lang w:val="de-CH"/>
              </w:rPr>
              <w:t>Institution oder Firma</w:t>
            </w:r>
          </w:p>
        </w:tc>
      </w:tr>
      <w:tr w:rsidR="00A6494F" w:rsidRPr="00F874AE" w14:paraId="5582D8D9" w14:textId="77777777" w:rsidTr="007F3950">
        <w:trPr>
          <w:trHeight w:val="425"/>
        </w:trPr>
        <w:tc>
          <w:tcPr>
            <w:tcW w:w="9988" w:type="dxa"/>
            <w:gridSpan w:val="3"/>
            <w:shd w:val="clear" w:color="auto" w:fill="EFF0F1" w:themeFill="background2" w:themeFillTint="33"/>
          </w:tcPr>
          <w:p w14:paraId="7208C538" w14:textId="63A5912A" w:rsidR="00A6494F" w:rsidRPr="00924C3C" w:rsidRDefault="00A6494F" w:rsidP="007F3950">
            <w:pPr>
              <w:pStyle w:val="FormularEingabetext"/>
              <w:rPr>
                <w:lang w:val="fr-CH"/>
              </w:rPr>
            </w:pPr>
          </w:p>
        </w:tc>
      </w:tr>
    </w:tbl>
    <w:p w14:paraId="3F63F716" w14:textId="77777777" w:rsidR="00657137" w:rsidRPr="000A1144" w:rsidRDefault="00657137">
      <w:pPr>
        <w:rPr>
          <w:lang w:val="fr-CH"/>
        </w:rPr>
      </w:pPr>
      <w:r w:rsidRPr="000A1144">
        <w:rPr>
          <w:lang w:val="fr-CH"/>
        </w:rPr>
        <w:br w:type="page"/>
      </w:r>
    </w:p>
    <w:tbl>
      <w:tblPr>
        <w:tblStyle w:val="BEFormular-Tabelle2"/>
        <w:tblW w:w="9988" w:type="dxa"/>
        <w:tblLook w:val="04A0" w:firstRow="1" w:lastRow="0" w:firstColumn="1" w:lastColumn="0" w:noHBand="0" w:noVBand="1"/>
      </w:tblPr>
      <w:tblGrid>
        <w:gridCol w:w="4886"/>
        <w:gridCol w:w="227"/>
        <w:gridCol w:w="4875"/>
      </w:tblGrid>
      <w:tr w:rsidR="00CF79B7" w:rsidRPr="009626DD" w14:paraId="044DE3C5" w14:textId="77777777" w:rsidTr="00E40F09">
        <w:trPr>
          <w:trHeight w:val="425"/>
        </w:trPr>
        <w:tc>
          <w:tcPr>
            <w:tcW w:w="4886" w:type="dxa"/>
            <w:shd w:val="clear" w:color="auto" w:fill="auto"/>
          </w:tcPr>
          <w:p w14:paraId="279FD4EB" w14:textId="57898135" w:rsidR="00CF79B7" w:rsidRPr="009626DD" w:rsidRDefault="00C5144E" w:rsidP="00C5144E">
            <w:pPr>
              <w:pStyle w:val="FormularBezeichnungstext"/>
              <w:rPr>
                <w:lang w:val="de-CH"/>
              </w:rPr>
            </w:pPr>
            <w:r w:rsidRPr="009626DD">
              <w:rPr>
                <w:lang w:val="de-CH"/>
              </w:rPr>
              <w:lastRenderedPageBreak/>
              <w:t>Telefonnummer</w:t>
            </w:r>
          </w:p>
        </w:tc>
        <w:tc>
          <w:tcPr>
            <w:tcW w:w="227" w:type="dxa"/>
            <w:shd w:val="clear" w:color="auto" w:fill="auto"/>
          </w:tcPr>
          <w:p w14:paraId="39B80939" w14:textId="77777777" w:rsidR="00CF79B7" w:rsidRPr="009626DD" w:rsidRDefault="00CF79B7" w:rsidP="00E40F09">
            <w:pPr>
              <w:pStyle w:val="FormularBezeichnungstext"/>
              <w:rPr>
                <w:lang w:val="de-CH"/>
              </w:rPr>
            </w:pPr>
          </w:p>
        </w:tc>
        <w:tc>
          <w:tcPr>
            <w:tcW w:w="4875" w:type="dxa"/>
            <w:shd w:val="clear" w:color="auto" w:fill="auto"/>
          </w:tcPr>
          <w:p w14:paraId="64469EFB" w14:textId="07701E25" w:rsidR="00CF79B7" w:rsidRPr="009626DD" w:rsidRDefault="00C5144E" w:rsidP="00C5144E">
            <w:pPr>
              <w:pStyle w:val="FormularBezeichnungstext"/>
              <w:rPr>
                <w:lang w:val="de-CH"/>
              </w:rPr>
            </w:pPr>
            <w:r w:rsidRPr="009626DD">
              <w:rPr>
                <w:lang w:val="de-CH"/>
              </w:rPr>
              <w:t>Mobiltelefon</w:t>
            </w:r>
          </w:p>
        </w:tc>
      </w:tr>
      <w:tr w:rsidR="00CF79B7" w:rsidRPr="009626DD" w14:paraId="001EE1F6" w14:textId="77777777" w:rsidTr="00E40F09">
        <w:trPr>
          <w:trHeight w:val="425"/>
        </w:trPr>
        <w:tc>
          <w:tcPr>
            <w:tcW w:w="4886" w:type="dxa"/>
            <w:shd w:val="clear" w:color="auto" w:fill="EFF0F1" w:themeFill="background2" w:themeFillTint="33"/>
          </w:tcPr>
          <w:p w14:paraId="3B27B536" w14:textId="77777777" w:rsidR="00CF79B7" w:rsidRPr="009626DD" w:rsidRDefault="00CF79B7" w:rsidP="00E40F09">
            <w:pPr>
              <w:pStyle w:val="FormularEingabetext"/>
            </w:pPr>
          </w:p>
        </w:tc>
        <w:tc>
          <w:tcPr>
            <w:tcW w:w="227" w:type="dxa"/>
          </w:tcPr>
          <w:p w14:paraId="7D5FBEBE" w14:textId="77777777" w:rsidR="00CF79B7" w:rsidRPr="009626DD" w:rsidRDefault="00CF79B7" w:rsidP="00E40F09">
            <w:pPr>
              <w:pStyle w:val="Text85pt"/>
            </w:pPr>
          </w:p>
        </w:tc>
        <w:tc>
          <w:tcPr>
            <w:tcW w:w="4875" w:type="dxa"/>
            <w:shd w:val="clear" w:color="auto" w:fill="EFF0F1" w:themeFill="background2" w:themeFillTint="33"/>
          </w:tcPr>
          <w:p w14:paraId="5D256EF7" w14:textId="77777777" w:rsidR="00CF79B7" w:rsidRPr="009626DD" w:rsidRDefault="00CF79B7" w:rsidP="00E40F09">
            <w:pPr>
              <w:pStyle w:val="FormularEingabetext"/>
            </w:pPr>
          </w:p>
        </w:tc>
      </w:tr>
      <w:tr w:rsidR="00CF79B7" w:rsidRPr="009626DD" w14:paraId="06A834EA" w14:textId="77777777" w:rsidTr="00E40F09">
        <w:trPr>
          <w:trHeight w:val="425"/>
        </w:trPr>
        <w:tc>
          <w:tcPr>
            <w:tcW w:w="4886" w:type="dxa"/>
          </w:tcPr>
          <w:p w14:paraId="3BCF40E2" w14:textId="7796BC95" w:rsidR="00CF79B7" w:rsidRPr="009626DD" w:rsidRDefault="00C5144E" w:rsidP="00C5144E">
            <w:pPr>
              <w:pStyle w:val="FormularBezeichnungstext"/>
              <w:rPr>
                <w:lang w:val="de-CH"/>
              </w:rPr>
            </w:pPr>
            <w:r w:rsidRPr="009626DD">
              <w:rPr>
                <w:lang w:val="de-CH"/>
              </w:rPr>
              <w:t>E-Mail</w:t>
            </w:r>
          </w:p>
        </w:tc>
        <w:tc>
          <w:tcPr>
            <w:tcW w:w="227" w:type="dxa"/>
          </w:tcPr>
          <w:p w14:paraId="18F8DF85" w14:textId="77777777" w:rsidR="00CF79B7" w:rsidRPr="009626DD" w:rsidRDefault="00CF79B7" w:rsidP="00E40F09">
            <w:pPr>
              <w:pStyle w:val="FormularBezeichnungstext"/>
              <w:rPr>
                <w:lang w:val="de-CH"/>
              </w:rPr>
            </w:pPr>
          </w:p>
        </w:tc>
        <w:tc>
          <w:tcPr>
            <w:tcW w:w="4875" w:type="dxa"/>
          </w:tcPr>
          <w:p w14:paraId="1EA3A2C5" w14:textId="77777777" w:rsidR="00CF79B7" w:rsidRPr="009626DD" w:rsidRDefault="00CF79B7" w:rsidP="00E40F09">
            <w:pPr>
              <w:pStyle w:val="FormularBezeichnungstext"/>
              <w:rPr>
                <w:lang w:val="de-CH"/>
              </w:rPr>
            </w:pPr>
          </w:p>
        </w:tc>
      </w:tr>
      <w:tr w:rsidR="00CF79B7" w:rsidRPr="009626DD" w14:paraId="52146A56" w14:textId="77777777" w:rsidTr="00E40F09">
        <w:trPr>
          <w:trHeight w:val="425"/>
        </w:trPr>
        <w:tc>
          <w:tcPr>
            <w:tcW w:w="4886" w:type="dxa"/>
            <w:shd w:val="clear" w:color="auto" w:fill="EFF0F1" w:themeFill="background2" w:themeFillTint="33"/>
          </w:tcPr>
          <w:p w14:paraId="7E02A436" w14:textId="77777777" w:rsidR="00CF79B7" w:rsidRPr="009626DD" w:rsidRDefault="00CF79B7" w:rsidP="00E40F09">
            <w:pPr>
              <w:pStyle w:val="FormularEingabetext"/>
            </w:pPr>
          </w:p>
        </w:tc>
        <w:tc>
          <w:tcPr>
            <w:tcW w:w="227" w:type="dxa"/>
          </w:tcPr>
          <w:p w14:paraId="46629617" w14:textId="77777777" w:rsidR="00CF79B7" w:rsidRPr="009626DD" w:rsidRDefault="00CF79B7" w:rsidP="00E40F09">
            <w:pPr>
              <w:pStyle w:val="FormularBezeichnungstext"/>
              <w:rPr>
                <w:lang w:val="de-CH"/>
              </w:rPr>
            </w:pPr>
          </w:p>
        </w:tc>
        <w:tc>
          <w:tcPr>
            <w:tcW w:w="4875" w:type="dxa"/>
          </w:tcPr>
          <w:p w14:paraId="4F24CE8A" w14:textId="77777777" w:rsidR="00CF79B7" w:rsidRPr="009626DD" w:rsidRDefault="00CF79B7" w:rsidP="00E40F09">
            <w:pPr>
              <w:pStyle w:val="FormularEingabetext"/>
            </w:pPr>
          </w:p>
        </w:tc>
      </w:tr>
    </w:tbl>
    <w:tbl>
      <w:tblPr>
        <w:tblStyle w:val="BEFormular-Tabelle"/>
        <w:tblW w:w="9988" w:type="dxa"/>
        <w:tblLook w:val="04A0" w:firstRow="1" w:lastRow="0" w:firstColumn="1" w:lastColumn="0" w:noHBand="0" w:noVBand="1"/>
      </w:tblPr>
      <w:tblGrid>
        <w:gridCol w:w="1997"/>
        <w:gridCol w:w="1998"/>
        <w:gridCol w:w="891"/>
        <w:gridCol w:w="227"/>
        <w:gridCol w:w="879"/>
        <w:gridCol w:w="1998"/>
        <w:gridCol w:w="1998"/>
      </w:tblGrid>
      <w:tr w:rsidR="00A6494F" w:rsidRPr="009626DD" w14:paraId="4DE7E3AB" w14:textId="77777777" w:rsidTr="007F3950">
        <w:trPr>
          <w:trHeight w:val="425"/>
        </w:trPr>
        <w:tc>
          <w:tcPr>
            <w:tcW w:w="4886" w:type="dxa"/>
            <w:gridSpan w:val="3"/>
            <w:hideMark/>
          </w:tcPr>
          <w:p w14:paraId="17C5DF11" w14:textId="34D0BBFA" w:rsidR="00A6494F" w:rsidRPr="009626DD" w:rsidRDefault="00A6494F" w:rsidP="00C5144E">
            <w:pPr>
              <w:pStyle w:val="FormularBezeichnungstext"/>
              <w:rPr>
                <w:lang w:val="de-CH"/>
              </w:rPr>
            </w:pPr>
            <w:r w:rsidRPr="009626DD">
              <w:rPr>
                <w:lang w:val="de-CH"/>
              </w:rPr>
              <w:t>Adresszeile 1</w:t>
            </w:r>
          </w:p>
        </w:tc>
        <w:tc>
          <w:tcPr>
            <w:tcW w:w="227" w:type="dxa"/>
          </w:tcPr>
          <w:p w14:paraId="1D0B47AD" w14:textId="77777777" w:rsidR="00A6494F" w:rsidRPr="009626DD" w:rsidRDefault="00A6494F" w:rsidP="007F3950">
            <w:pPr>
              <w:pStyle w:val="FormularBezeichnungstext"/>
              <w:rPr>
                <w:lang w:val="de-CH"/>
              </w:rPr>
            </w:pPr>
          </w:p>
        </w:tc>
        <w:tc>
          <w:tcPr>
            <w:tcW w:w="4875" w:type="dxa"/>
            <w:gridSpan w:val="3"/>
            <w:hideMark/>
          </w:tcPr>
          <w:p w14:paraId="54C969AD" w14:textId="25811D4A" w:rsidR="00A6494F" w:rsidRPr="009626DD" w:rsidRDefault="00A6494F" w:rsidP="00C5144E">
            <w:pPr>
              <w:pStyle w:val="FormularBezeichnungstext"/>
              <w:rPr>
                <w:lang w:val="de-CH"/>
              </w:rPr>
            </w:pPr>
            <w:r w:rsidRPr="009626DD">
              <w:rPr>
                <w:lang w:val="de-CH"/>
              </w:rPr>
              <w:t>Adresszeile 2</w:t>
            </w:r>
          </w:p>
        </w:tc>
      </w:tr>
      <w:tr w:rsidR="00A6494F" w:rsidRPr="009626DD" w14:paraId="134584FB" w14:textId="77777777" w:rsidTr="007F3950">
        <w:trPr>
          <w:trHeight w:val="425"/>
        </w:trPr>
        <w:tc>
          <w:tcPr>
            <w:tcW w:w="4886" w:type="dxa"/>
            <w:gridSpan w:val="3"/>
            <w:shd w:val="clear" w:color="auto" w:fill="EFF0F1" w:themeFill="background2" w:themeFillTint="33"/>
            <w:hideMark/>
          </w:tcPr>
          <w:p w14:paraId="5415FE72" w14:textId="77777777" w:rsidR="00A6494F" w:rsidRPr="009626DD" w:rsidRDefault="00A6494F" w:rsidP="007F3950">
            <w:pPr>
              <w:pStyle w:val="FormularEingabetext"/>
            </w:pPr>
          </w:p>
        </w:tc>
        <w:tc>
          <w:tcPr>
            <w:tcW w:w="227" w:type="dxa"/>
          </w:tcPr>
          <w:p w14:paraId="6ACF47C2" w14:textId="77777777" w:rsidR="00A6494F" w:rsidRPr="009626DD" w:rsidRDefault="00A6494F" w:rsidP="007F3950">
            <w:pPr>
              <w:pStyle w:val="Text85pt"/>
            </w:pPr>
          </w:p>
        </w:tc>
        <w:tc>
          <w:tcPr>
            <w:tcW w:w="4875" w:type="dxa"/>
            <w:gridSpan w:val="3"/>
            <w:shd w:val="clear" w:color="auto" w:fill="EFF0F1" w:themeFill="background2" w:themeFillTint="33"/>
            <w:hideMark/>
          </w:tcPr>
          <w:p w14:paraId="2D00D058" w14:textId="77777777" w:rsidR="00A6494F" w:rsidRPr="009626DD" w:rsidRDefault="00A6494F" w:rsidP="007F3950">
            <w:pPr>
              <w:pStyle w:val="FormularEingabetext"/>
            </w:pPr>
          </w:p>
        </w:tc>
      </w:tr>
      <w:tr w:rsidR="00A6494F" w:rsidRPr="009626DD" w14:paraId="51EBA277" w14:textId="77777777" w:rsidTr="007F3950">
        <w:trPr>
          <w:trHeight w:val="425"/>
        </w:trPr>
        <w:tc>
          <w:tcPr>
            <w:tcW w:w="1997" w:type="dxa"/>
            <w:shd w:val="clear" w:color="auto" w:fill="auto"/>
          </w:tcPr>
          <w:p w14:paraId="6D0B4FD2" w14:textId="6A383975" w:rsidR="00A6494F" w:rsidRPr="009626DD" w:rsidRDefault="00A6494F" w:rsidP="00C5144E">
            <w:pPr>
              <w:pStyle w:val="FormularBezeichnungstext"/>
              <w:rPr>
                <w:lang w:val="de-CH"/>
              </w:rPr>
            </w:pPr>
            <w:r w:rsidRPr="009626DD">
              <w:rPr>
                <w:lang w:val="de-CH"/>
              </w:rPr>
              <w:t>PLZ</w:t>
            </w:r>
          </w:p>
        </w:tc>
        <w:tc>
          <w:tcPr>
            <w:tcW w:w="1998" w:type="dxa"/>
            <w:shd w:val="clear" w:color="auto" w:fill="auto"/>
          </w:tcPr>
          <w:p w14:paraId="660225CB" w14:textId="77777777" w:rsidR="00A6494F" w:rsidRPr="009626DD" w:rsidRDefault="00A6494F" w:rsidP="007F3950">
            <w:pPr>
              <w:pStyle w:val="FormularBezeichnungstext"/>
              <w:rPr>
                <w:lang w:val="de-CH"/>
              </w:rPr>
            </w:pPr>
          </w:p>
        </w:tc>
        <w:tc>
          <w:tcPr>
            <w:tcW w:w="1997" w:type="dxa"/>
            <w:gridSpan w:val="3"/>
            <w:shd w:val="clear" w:color="auto" w:fill="auto"/>
          </w:tcPr>
          <w:p w14:paraId="7B70DC58" w14:textId="708B0C65" w:rsidR="00A6494F" w:rsidRPr="009626DD" w:rsidRDefault="00C5144E" w:rsidP="00C5144E">
            <w:pPr>
              <w:pStyle w:val="FormularBezeichnungstext"/>
              <w:rPr>
                <w:lang w:val="de-CH"/>
              </w:rPr>
            </w:pPr>
            <w:r w:rsidRPr="009626DD">
              <w:rPr>
                <w:lang w:val="de-CH"/>
              </w:rPr>
              <w:t>Ort</w:t>
            </w:r>
          </w:p>
        </w:tc>
        <w:tc>
          <w:tcPr>
            <w:tcW w:w="1998" w:type="dxa"/>
            <w:shd w:val="clear" w:color="auto" w:fill="auto"/>
          </w:tcPr>
          <w:p w14:paraId="33C228FC" w14:textId="77777777" w:rsidR="00A6494F" w:rsidRPr="009626DD" w:rsidRDefault="00A6494F" w:rsidP="007F3950">
            <w:pPr>
              <w:pStyle w:val="FormularBezeichnungstext"/>
              <w:rPr>
                <w:lang w:val="de-CH"/>
              </w:rPr>
            </w:pPr>
          </w:p>
        </w:tc>
        <w:tc>
          <w:tcPr>
            <w:tcW w:w="1998" w:type="dxa"/>
            <w:shd w:val="clear" w:color="auto" w:fill="auto"/>
          </w:tcPr>
          <w:p w14:paraId="3AAB1FB1" w14:textId="754330DF" w:rsidR="00A6494F" w:rsidRPr="009626DD" w:rsidRDefault="00A6494F" w:rsidP="00C5144E">
            <w:pPr>
              <w:pStyle w:val="FormularBezeichnungstext"/>
              <w:rPr>
                <w:lang w:val="de-CH"/>
              </w:rPr>
            </w:pPr>
            <w:r w:rsidRPr="009626DD">
              <w:rPr>
                <w:lang w:val="de-CH"/>
              </w:rPr>
              <w:t>Kanton</w:t>
            </w:r>
          </w:p>
        </w:tc>
      </w:tr>
      <w:tr w:rsidR="00A6494F" w:rsidRPr="009626DD" w14:paraId="3E5C7572" w14:textId="77777777" w:rsidTr="007F3950">
        <w:trPr>
          <w:trHeight w:val="425"/>
        </w:trPr>
        <w:tc>
          <w:tcPr>
            <w:tcW w:w="1997" w:type="dxa"/>
            <w:shd w:val="clear" w:color="auto" w:fill="EFF0F1" w:themeFill="background2" w:themeFillTint="33"/>
          </w:tcPr>
          <w:p w14:paraId="57C48EEA" w14:textId="77777777" w:rsidR="00A6494F" w:rsidRPr="009626DD" w:rsidRDefault="00A6494F" w:rsidP="007F3950">
            <w:pPr>
              <w:pStyle w:val="FormularEingabetext"/>
            </w:pPr>
          </w:p>
        </w:tc>
        <w:tc>
          <w:tcPr>
            <w:tcW w:w="1998" w:type="dxa"/>
          </w:tcPr>
          <w:p w14:paraId="2AAB7F20" w14:textId="77777777" w:rsidR="00A6494F" w:rsidRPr="009626DD" w:rsidRDefault="00A6494F" w:rsidP="007F3950">
            <w:pPr>
              <w:pStyle w:val="Text85pt"/>
            </w:pPr>
          </w:p>
        </w:tc>
        <w:tc>
          <w:tcPr>
            <w:tcW w:w="1997" w:type="dxa"/>
            <w:gridSpan w:val="3"/>
            <w:shd w:val="clear" w:color="auto" w:fill="EFF0F1" w:themeFill="background2" w:themeFillTint="33"/>
          </w:tcPr>
          <w:p w14:paraId="1038B97B" w14:textId="77777777" w:rsidR="00A6494F" w:rsidRPr="009626DD" w:rsidRDefault="00A6494F" w:rsidP="00CF79B7">
            <w:pPr>
              <w:pStyle w:val="FormularEingabetext"/>
            </w:pPr>
          </w:p>
        </w:tc>
        <w:tc>
          <w:tcPr>
            <w:tcW w:w="1998" w:type="dxa"/>
          </w:tcPr>
          <w:p w14:paraId="6B3068C4" w14:textId="77777777" w:rsidR="00A6494F" w:rsidRPr="009626DD" w:rsidRDefault="00A6494F" w:rsidP="007F3950">
            <w:pPr>
              <w:pStyle w:val="Text85pt"/>
            </w:pPr>
          </w:p>
        </w:tc>
        <w:tc>
          <w:tcPr>
            <w:tcW w:w="1998" w:type="dxa"/>
            <w:shd w:val="clear" w:color="auto" w:fill="EFF0F1" w:themeFill="background2" w:themeFillTint="33"/>
          </w:tcPr>
          <w:p w14:paraId="3B30132D" w14:textId="77777777" w:rsidR="00A6494F" w:rsidRPr="009626DD" w:rsidRDefault="00A6494F" w:rsidP="007F3950">
            <w:pPr>
              <w:pStyle w:val="FormularEingabetext"/>
            </w:pPr>
          </w:p>
        </w:tc>
      </w:tr>
    </w:tbl>
    <w:p w14:paraId="4C4A5C39" w14:textId="61E9DB6F" w:rsidR="00A6494F" w:rsidRPr="009626DD" w:rsidRDefault="00A6494F" w:rsidP="00B77562">
      <w:pPr>
        <w:pStyle w:val="FormularTrennlinie"/>
        <w:ind w:left="0"/>
      </w:pPr>
    </w:p>
    <w:p w14:paraId="1BEC41E3" w14:textId="72B47B49" w:rsidR="00B77562" w:rsidRPr="009626DD" w:rsidRDefault="00B77562" w:rsidP="00B77562">
      <w:r w:rsidRPr="009626DD">
        <w:t>Hiermit ermächtige ich als Vollmachtgeber/-in (Mensch mit Behinderungen oder gesetzliche Vertretung) die Ausgleichskasse des Kantons Bern, die IV-Stellen nach der Gesetzgebung über die Invalidenversicherung, die Abteilung Militärversicherung der Suva nach der Gesetzgebung über die Militärversicherung und die Unfallversicherer nach der Gesetzgebung über die Unfallversicherung</w:t>
      </w:r>
    </w:p>
    <w:p w14:paraId="6FB792E7" w14:textId="77777777" w:rsidR="00657137" w:rsidRPr="009626DD" w:rsidRDefault="00657137" w:rsidP="00B77562"/>
    <w:p w14:paraId="4179371A" w14:textId="5A9A623D" w:rsidR="00B77562" w:rsidRPr="009626DD" w:rsidRDefault="00B77562" w:rsidP="00B77562">
      <w:r w:rsidRPr="009626DD">
        <w:t>•</w:t>
      </w:r>
      <w:r w:rsidRPr="009626DD">
        <w:tab/>
        <w:t>dem Amt für Integration und Soziales (AIS), Rathausplatz 1, Postfach, 3000 Bern 8</w:t>
      </w:r>
    </w:p>
    <w:p w14:paraId="0C47DC57" w14:textId="77777777" w:rsidR="00657137" w:rsidRPr="009626DD" w:rsidRDefault="00657137" w:rsidP="00B77562"/>
    <w:p w14:paraId="5C84C639" w14:textId="6122BA09" w:rsidR="00B77562" w:rsidRPr="009626DD" w:rsidRDefault="00B77562" w:rsidP="00B77562">
      <w:r w:rsidRPr="009626DD">
        <w:t xml:space="preserve">mündlich oder schriftlich Auskünfte zu erteilen und vollumfängliche Akteneinsicht, inklusive aller </w:t>
      </w:r>
    </w:p>
    <w:p w14:paraId="6CB56161" w14:textId="77777777" w:rsidR="00B77562" w:rsidRPr="009626DD" w:rsidRDefault="00B77562" w:rsidP="00B77562">
      <w:r w:rsidRPr="009626DD">
        <w:t xml:space="preserve">medizinischen und beruflichen Unterlagen, zu gewähren. </w:t>
      </w:r>
    </w:p>
    <w:p w14:paraId="0565BCEE" w14:textId="77777777" w:rsidR="00B77562" w:rsidRPr="009626DD" w:rsidRDefault="00B77562" w:rsidP="00B77562"/>
    <w:p w14:paraId="3C9F590F" w14:textId="65593703" w:rsidR="00B77562" w:rsidRPr="009626DD" w:rsidRDefault="00B77562" w:rsidP="00B77562">
      <w:r w:rsidRPr="009626DD">
        <w:t>Zudem ermächtige ich das AIS im Sinne von Artikel 4</w:t>
      </w:r>
      <w:r w:rsidR="00DC0246">
        <w:t>7</w:t>
      </w:r>
      <w:bookmarkStart w:id="0" w:name="_GoBack"/>
      <w:bookmarkEnd w:id="0"/>
      <w:r w:rsidRPr="009626DD">
        <w:t xml:space="preserve"> Absatz 2 Buchstabe b) des Gesetzes über die Leistungen für Menschen mit Behinderungen (BLG), die Daten an die von ihm mit der Bedarfsprüfung beauftragten Dritten und an die Bedarfsprüfungsstelle für die Bedarfsermittlung und die Prüfung der Ergebnisse der Bedarfsermittlung weiterzugeben.</w:t>
      </w:r>
    </w:p>
    <w:p w14:paraId="5BC0E048" w14:textId="195CF36D" w:rsidR="00950B38" w:rsidRPr="009626DD" w:rsidRDefault="00950B38" w:rsidP="00950B38">
      <w:pPr>
        <w:pStyle w:val="FormularUntertitel"/>
      </w:pPr>
      <w:r w:rsidRPr="009626DD">
        <w:t xml:space="preserve">Unterschrift </w:t>
      </w:r>
      <w:r w:rsidR="00AF5C27" w:rsidRPr="009626DD">
        <w:t>des Menschen mit Behinderungen</w:t>
      </w:r>
      <w:r w:rsidR="00B66BFF" w:rsidRPr="009626DD">
        <w:t xml:space="preserve"> oder der gesetzlich</w:t>
      </w:r>
      <w:r w:rsidR="009626DD" w:rsidRPr="009626DD">
        <w:t>en Vertretung (falls bestehend)</w:t>
      </w:r>
    </w:p>
    <w:tbl>
      <w:tblPr>
        <w:tblStyle w:val="BEFormular-Tabelle"/>
        <w:tblW w:w="10168" w:type="dxa"/>
        <w:tblLook w:val="04A0" w:firstRow="1" w:lastRow="0" w:firstColumn="1" w:lastColumn="0" w:noHBand="0" w:noVBand="1"/>
      </w:tblPr>
      <w:tblGrid>
        <w:gridCol w:w="1997"/>
        <w:gridCol w:w="980"/>
        <w:gridCol w:w="3260"/>
        <w:gridCol w:w="104"/>
        <w:gridCol w:w="3827"/>
      </w:tblGrid>
      <w:tr w:rsidR="00950B38" w:rsidRPr="009626DD" w14:paraId="2ADDA63A" w14:textId="77777777" w:rsidTr="00B66BFF">
        <w:trPr>
          <w:trHeight w:val="425"/>
        </w:trPr>
        <w:tc>
          <w:tcPr>
            <w:tcW w:w="1997" w:type="dxa"/>
            <w:shd w:val="clear" w:color="auto" w:fill="auto"/>
          </w:tcPr>
          <w:p w14:paraId="11690160" w14:textId="4792402F" w:rsidR="00950B38" w:rsidRPr="009626DD" w:rsidRDefault="00950B38" w:rsidP="009626DD">
            <w:pPr>
              <w:pStyle w:val="FormularBezeichnungstext"/>
              <w:rPr>
                <w:lang w:val="de-CH"/>
              </w:rPr>
            </w:pPr>
            <w:r w:rsidRPr="009626DD">
              <w:rPr>
                <w:lang w:val="de-CH"/>
              </w:rPr>
              <w:t>Datum</w:t>
            </w:r>
          </w:p>
        </w:tc>
        <w:tc>
          <w:tcPr>
            <w:tcW w:w="980" w:type="dxa"/>
            <w:shd w:val="clear" w:color="auto" w:fill="auto"/>
          </w:tcPr>
          <w:p w14:paraId="046683D7" w14:textId="77777777" w:rsidR="00950B38" w:rsidRPr="009626DD" w:rsidRDefault="00950B38" w:rsidP="007F3950">
            <w:pPr>
              <w:pStyle w:val="FormularBezeichnungstext"/>
              <w:rPr>
                <w:lang w:val="de-CH"/>
              </w:rPr>
            </w:pPr>
          </w:p>
        </w:tc>
        <w:tc>
          <w:tcPr>
            <w:tcW w:w="3260" w:type="dxa"/>
            <w:shd w:val="clear" w:color="auto" w:fill="auto"/>
          </w:tcPr>
          <w:p w14:paraId="6BDC78EA" w14:textId="2F7C723F" w:rsidR="00950B38" w:rsidRPr="009626DD" w:rsidRDefault="009626DD" w:rsidP="009626DD">
            <w:pPr>
              <w:pStyle w:val="FormularBezeichnungstext"/>
              <w:rPr>
                <w:lang w:val="de-CH"/>
              </w:rPr>
            </w:pPr>
            <w:r w:rsidRPr="009626DD">
              <w:rPr>
                <w:lang w:val="de-CH"/>
              </w:rPr>
              <w:t>Ort</w:t>
            </w:r>
          </w:p>
        </w:tc>
        <w:tc>
          <w:tcPr>
            <w:tcW w:w="104" w:type="dxa"/>
            <w:shd w:val="clear" w:color="auto" w:fill="auto"/>
          </w:tcPr>
          <w:p w14:paraId="0417907D" w14:textId="77777777" w:rsidR="00950B38" w:rsidRPr="009626DD" w:rsidRDefault="00950B38" w:rsidP="007F3950">
            <w:pPr>
              <w:pStyle w:val="FormularBezeichnungstext"/>
              <w:rPr>
                <w:lang w:val="de-CH"/>
              </w:rPr>
            </w:pPr>
          </w:p>
        </w:tc>
        <w:tc>
          <w:tcPr>
            <w:tcW w:w="3827" w:type="dxa"/>
            <w:shd w:val="clear" w:color="auto" w:fill="auto"/>
          </w:tcPr>
          <w:p w14:paraId="170EB90B" w14:textId="16FFD3CC" w:rsidR="00950B38" w:rsidRPr="009626DD" w:rsidRDefault="00950B38" w:rsidP="007F3950">
            <w:pPr>
              <w:pStyle w:val="FormularBezeichnungstext"/>
              <w:rPr>
                <w:lang w:val="de-CH"/>
              </w:rPr>
            </w:pPr>
          </w:p>
        </w:tc>
      </w:tr>
      <w:tr w:rsidR="00950B38" w:rsidRPr="009626DD" w14:paraId="38C73307" w14:textId="77777777" w:rsidTr="00B66BFF">
        <w:trPr>
          <w:trHeight w:val="425"/>
        </w:trPr>
        <w:tc>
          <w:tcPr>
            <w:tcW w:w="1997" w:type="dxa"/>
            <w:shd w:val="clear" w:color="auto" w:fill="EFF0F1" w:themeFill="background2" w:themeFillTint="33"/>
          </w:tcPr>
          <w:p w14:paraId="143EC0A3" w14:textId="77777777" w:rsidR="00950B38" w:rsidRPr="009626DD" w:rsidRDefault="00950B38" w:rsidP="007F3950">
            <w:pPr>
              <w:pStyle w:val="FormularEingabetext"/>
            </w:pPr>
          </w:p>
        </w:tc>
        <w:tc>
          <w:tcPr>
            <w:tcW w:w="980" w:type="dxa"/>
          </w:tcPr>
          <w:p w14:paraId="4670DE38" w14:textId="77777777" w:rsidR="00950B38" w:rsidRPr="009626DD" w:rsidRDefault="00950B38" w:rsidP="007F3950">
            <w:pPr>
              <w:pStyle w:val="Text85pt"/>
            </w:pPr>
          </w:p>
        </w:tc>
        <w:tc>
          <w:tcPr>
            <w:tcW w:w="3260" w:type="dxa"/>
            <w:shd w:val="clear" w:color="auto" w:fill="EFF0F1" w:themeFill="background2" w:themeFillTint="33"/>
          </w:tcPr>
          <w:p w14:paraId="7309DC3D" w14:textId="77777777" w:rsidR="00950B38" w:rsidRPr="009626DD" w:rsidRDefault="00950B38" w:rsidP="007F3950">
            <w:pPr>
              <w:pStyle w:val="Text85pt"/>
            </w:pPr>
          </w:p>
        </w:tc>
        <w:tc>
          <w:tcPr>
            <w:tcW w:w="104" w:type="dxa"/>
          </w:tcPr>
          <w:p w14:paraId="5C52FE74" w14:textId="77777777" w:rsidR="00950B38" w:rsidRPr="009626DD" w:rsidRDefault="00950B38" w:rsidP="007F3950">
            <w:pPr>
              <w:pStyle w:val="Text85pt"/>
            </w:pPr>
          </w:p>
        </w:tc>
        <w:tc>
          <w:tcPr>
            <w:tcW w:w="3827" w:type="dxa"/>
            <w:shd w:val="clear" w:color="auto" w:fill="auto"/>
          </w:tcPr>
          <w:p w14:paraId="76F8905D" w14:textId="3D15DC70" w:rsidR="00950B38" w:rsidRPr="009626DD" w:rsidRDefault="00950B38" w:rsidP="007F3950">
            <w:pPr>
              <w:pStyle w:val="FormularEingabetext"/>
            </w:pPr>
          </w:p>
        </w:tc>
      </w:tr>
      <w:tr w:rsidR="00AF5C27" w:rsidRPr="009626DD" w14:paraId="5EF8FCB7" w14:textId="77777777" w:rsidTr="00B66BFF">
        <w:trPr>
          <w:trHeight w:val="425"/>
        </w:trPr>
        <w:tc>
          <w:tcPr>
            <w:tcW w:w="1997" w:type="dxa"/>
          </w:tcPr>
          <w:p w14:paraId="1D80F17B" w14:textId="17330A39" w:rsidR="00AF5C27" w:rsidRPr="009626DD" w:rsidRDefault="009626DD" w:rsidP="009626DD">
            <w:pPr>
              <w:pStyle w:val="FormularBezeichnungstext"/>
              <w:rPr>
                <w:lang w:val="de-CH"/>
              </w:rPr>
            </w:pPr>
            <w:r w:rsidRPr="009626DD">
              <w:rPr>
                <w:lang w:val="de-CH"/>
              </w:rPr>
              <w:t>Vorname</w:t>
            </w:r>
          </w:p>
        </w:tc>
        <w:tc>
          <w:tcPr>
            <w:tcW w:w="980" w:type="dxa"/>
          </w:tcPr>
          <w:p w14:paraId="76BCCDF4" w14:textId="77777777" w:rsidR="00AF5C27" w:rsidRPr="009626DD" w:rsidRDefault="00AF5C27" w:rsidP="004F0476">
            <w:pPr>
              <w:pStyle w:val="FormularBezeichnungstext"/>
              <w:rPr>
                <w:lang w:val="de-CH"/>
              </w:rPr>
            </w:pPr>
          </w:p>
        </w:tc>
        <w:tc>
          <w:tcPr>
            <w:tcW w:w="3260" w:type="dxa"/>
          </w:tcPr>
          <w:p w14:paraId="4435F46A" w14:textId="2730B896" w:rsidR="00AF5C27" w:rsidRPr="009626DD" w:rsidRDefault="00EF4D32" w:rsidP="009626DD">
            <w:pPr>
              <w:pStyle w:val="FormularBezeichnungstext"/>
              <w:rPr>
                <w:lang w:val="de-CH"/>
              </w:rPr>
            </w:pPr>
            <w:r w:rsidRPr="009626DD">
              <w:rPr>
                <w:lang w:val="de-CH"/>
              </w:rPr>
              <w:t>Name</w:t>
            </w:r>
          </w:p>
        </w:tc>
        <w:tc>
          <w:tcPr>
            <w:tcW w:w="104" w:type="dxa"/>
          </w:tcPr>
          <w:p w14:paraId="64EE5A33" w14:textId="77777777" w:rsidR="00AF5C27" w:rsidRPr="009626DD" w:rsidRDefault="00AF5C27" w:rsidP="004F0476">
            <w:pPr>
              <w:pStyle w:val="FormularBezeichnungstext"/>
              <w:rPr>
                <w:lang w:val="de-CH"/>
              </w:rPr>
            </w:pPr>
          </w:p>
        </w:tc>
        <w:tc>
          <w:tcPr>
            <w:tcW w:w="3827" w:type="dxa"/>
          </w:tcPr>
          <w:p w14:paraId="2707529C" w14:textId="7F7F56CC" w:rsidR="00AF5C27" w:rsidRPr="009626DD" w:rsidRDefault="00AF5C27" w:rsidP="009626DD">
            <w:pPr>
              <w:pStyle w:val="FormularBezeichnungstext"/>
              <w:rPr>
                <w:lang w:val="de-CH"/>
              </w:rPr>
            </w:pPr>
            <w:r w:rsidRPr="009626DD">
              <w:rPr>
                <w:lang w:val="de-CH"/>
              </w:rPr>
              <w:t>Unterschrift</w:t>
            </w:r>
          </w:p>
        </w:tc>
      </w:tr>
      <w:tr w:rsidR="00AF5C27" w:rsidRPr="00120B00" w14:paraId="016FD8FB" w14:textId="77777777" w:rsidTr="00B66BFF">
        <w:trPr>
          <w:trHeight w:val="425"/>
        </w:trPr>
        <w:tc>
          <w:tcPr>
            <w:tcW w:w="1997" w:type="dxa"/>
            <w:shd w:val="clear" w:color="auto" w:fill="EFF0F1" w:themeFill="background2" w:themeFillTint="33"/>
          </w:tcPr>
          <w:p w14:paraId="1103F4B7" w14:textId="77777777" w:rsidR="00AF5C27" w:rsidRPr="00120B00" w:rsidRDefault="00AF5C27" w:rsidP="004F0476">
            <w:pPr>
              <w:pStyle w:val="FormularEingabetext"/>
            </w:pPr>
          </w:p>
        </w:tc>
        <w:tc>
          <w:tcPr>
            <w:tcW w:w="980" w:type="dxa"/>
          </w:tcPr>
          <w:p w14:paraId="5FCFCA19" w14:textId="77777777" w:rsidR="00AF5C27" w:rsidRPr="00120B00" w:rsidRDefault="00AF5C27" w:rsidP="004F0476">
            <w:pPr>
              <w:pStyle w:val="Text85pt"/>
            </w:pPr>
          </w:p>
        </w:tc>
        <w:tc>
          <w:tcPr>
            <w:tcW w:w="3260" w:type="dxa"/>
            <w:shd w:val="clear" w:color="auto" w:fill="EFF0F1" w:themeFill="background2" w:themeFillTint="33"/>
          </w:tcPr>
          <w:p w14:paraId="41891512" w14:textId="77777777" w:rsidR="00AF5C27" w:rsidRPr="00120B00" w:rsidRDefault="00AF5C27" w:rsidP="004F0476">
            <w:pPr>
              <w:pStyle w:val="Text85pt"/>
            </w:pPr>
          </w:p>
        </w:tc>
        <w:tc>
          <w:tcPr>
            <w:tcW w:w="104" w:type="dxa"/>
          </w:tcPr>
          <w:p w14:paraId="42FA3446" w14:textId="77777777" w:rsidR="00AF5C27" w:rsidRPr="00120B00" w:rsidRDefault="00AF5C27" w:rsidP="004F0476">
            <w:pPr>
              <w:pStyle w:val="Text85pt"/>
            </w:pPr>
          </w:p>
        </w:tc>
        <w:tc>
          <w:tcPr>
            <w:tcW w:w="3827" w:type="dxa"/>
            <w:shd w:val="clear" w:color="auto" w:fill="EFF0F1" w:themeFill="background2" w:themeFillTint="33"/>
          </w:tcPr>
          <w:p w14:paraId="13B42804" w14:textId="77777777" w:rsidR="00AF5C27" w:rsidRPr="00120B00" w:rsidRDefault="00AF5C27" w:rsidP="004F0476">
            <w:pPr>
              <w:pStyle w:val="FormularEingabetext"/>
            </w:pPr>
          </w:p>
        </w:tc>
      </w:tr>
    </w:tbl>
    <w:p w14:paraId="7095F2F6" w14:textId="77777777" w:rsidR="00657137" w:rsidRDefault="00657137" w:rsidP="0062218B">
      <w:pPr>
        <w:pStyle w:val="FormularTrennlinie"/>
        <w:rPr>
          <w:lang w:val="fr-CH"/>
        </w:rPr>
      </w:pPr>
    </w:p>
    <w:sectPr w:rsidR="00657137" w:rsidSect="007254A0">
      <w:headerReference w:type="default" r:id="rId12"/>
      <w:footerReference w:type="default" r:id="rId13"/>
      <w:headerReference w:type="first" r:id="rId14"/>
      <w:footerReference w:type="first" r:id="rId15"/>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C880A" w14:textId="77777777" w:rsidR="004D5CA9" w:rsidRDefault="004D5CA9" w:rsidP="00F91D37">
      <w:pPr>
        <w:spacing w:line="240" w:lineRule="auto"/>
      </w:pPr>
      <w:r>
        <w:separator/>
      </w:r>
    </w:p>
  </w:endnote>
  <w:endnote w:type="continuationSeparator" w:id="0">
    <w:p w14:paraId="0A189FBF" w14:textId="77777777" w:rsidR="004D5CA9" w:rsidRDefault="004D5CA9"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57866" w14:textId="77777777" w:rsidR="007E447D" w:rsidRPr="00883A94" w:rsidRDefault="00883A94" w:rsidP="00883A94">
    <w:pPr>
      <w:pStyle w:val="Pieddepage"/>
    </w:pPr>
    <w:r>
      <w:rPr>
        <w:noProof/>
        <w:lang w:eastAsia="de-CH"/>
      </w:rPr>
      <mc:AlternateContent>
        <mc:Choice Requires="wps">
          <w:drawing>
            <wp:anchor distT="0" distB="0" distL="114300" distR="114300" simplePos="0" relativeHeight="251684863" behindDoc="0" locked="1" layoutInCell="1" allowOverlap="1" wp14:anchorId="5BB2365E" wp14:editId="5EDCAE2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DAE2B" w14:textId="7B31566A" w:rsidR="00883A94" w:rsidRPr="005C6148" w:rsidRDefault="00883A94" w:rsidP="00883A94">
                          <w:pPr>
                            <w:pStyle w:val="Seitenzahlen"/>
                          </w:pPr>
                          <w:r w:rsidRPr="005C6148">
                            <w:fldChar w:fldCharType="begin"/>
                          </w:r>
                          <w:r w:rsidRPr="005C6148">
                            <w:instrText>PAGE   \* MERGEFORMAT</w:instrText>
                          </w:r>
                          <w:r w:rsidRPr="005C6148">
                            <w:fldChar w:fldCharType="separate"/>
                          </w:r>
                          <w:r w:rsidR="00DC0246" w:rsidRPr="00DC0246">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C0246">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2365E" id="_x0000_t202" coordsize="21600,21600" o:spt="202" path="m,l,21600r21600,l21600,xe">
              <v:stroke joinstyle="miter"/>
              <v:path gradientshapeok="t" o:connecttype="rect"/>
            </v:shapetype>
            <v:shape id="Textfeld 15" o:spid="_x0000_s1026" type="#_x0000_t202" style="position:absolute;margin-left:-1.6pt;margin-top:0;width:49.6pt;height:44.8pt;z-index:251684863;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14:paraId="7E9DAE2B" w14:textId="7B31566A" w:rsidR="00883A94" w:rsidRPr="005C6148" w:rsidRDefault="00883A94" w:rsidP="00883A94">
                    <w:pPr>
                      <w:pStyle w:val="Seitenzahlen"/>
                    </w:pPr>
                    <w:r w:rsidRPr="005C6148">
                      <w:fldChar w:fldCharType="begin"/>
                    </w:r>
                    <w:r w:rsidRPr="005C6148">
                      <w:instrText>PAGE   \* MERGEFORMAT</w:instrText>
                    </w:r>
                    <w:r w:rsidRPr="005C6148">
                      <w:fldChar w:fldCharType="separate"/>
                    </w:r>
                    <w:r w:rsidR="00DC0246" w:rsidRPr="00DC0246">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C0246">
                      <w:rPr>
                        <w:noProof/>
                      </w:rPr>
                      <w:t>2</w:t>
                    </w:r>
                    <w:r>
                      <w:rPr>
                        <w:noProof/>
                      </w:rPr>
                      <w:fldChar w:fldCharType="end"/>
                    </w:r>
                  </w:p>
                </w:txbxContent>
              </v:textbox>
              <w10:wrap anchorx="margin" anchory="page"/>
              <w10:anchorlock/>
            </v:shape>
          </w:pict>
        </mc:Fallback>
      </mc:AlternateContent>
    </w:r>
    <w:r w:rsidR="00CB20C0">
      <w:rPr>
        <w:vanish/>
      </w:rPr>
      <w:t>Amt für Integration und Soziales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Klassifizierung"/>
  <w:p w14:paraId="17D71647" w14:textId="77777777" w:rsidR="007E447D" w:rsidRPr="00883A94" w:rsidRDefault="00DC0246" w:rsidP="00883A94">
    <w:pPr>
      <w:tabs>
        <w:tab w:val="left" w:pos="2552"/>
        <w:tab w:val="left" w:pos="5103"/>
        <w:tab w:val="left" w:pos="7655"/>
        <w:tab w:val="right" w:pos="9979"/>
      </w:tabs>
      <w:spacing w:line="240" w:lineRule="auto"/>
      <w:rPr>
        <w:rFonts w:ascii="Arial" w:eastAsia="Arial" w:hAnsi="Arial"/>
        <w:sz w:val="13"/>
        <w:szCs w:val="13"/>
      </w:rPr>
    </w:pPr>
    <w:sdt>
      <w:sdtPr>
        <w:rPr>
          <w:rFonts w:ascii="Arial" w:eastAsia="Arial" w:hAnsi="Arial"/>
          <w:sz w:val="13"/>
          <w:szCs w:val="13"/>
        </w:rPr>
        <w:alias w:val="Klassifzierung"/>
        <w:tag w:val="Klassifzierung"/>
        <w:id w:val="1171372659"/>
        <w:placeholder>
          <w:docPart w:val="D86F1797AD7A40C79B8A0A25627520BE"/>
        </w:placeholder>
        <w:showingPlcHdr/>
        <w:comboBox>
          <w:listItem w:displayText="   " w:value="   "/>
          <w:listItem w:displayText="Klassifizierung: intern" w:value="Klassifizierung: intern"/>
          <w:listItem w:displayText="Klassifizierung: vertraulich" w:value="Klassifizierung: vertraulich"/>
          <w:listItem w:displayText="Klassifizierung: geheim" w:value="Klassifizierung: geheim"/>
        </w:comboBox>
      </w:sdtPr>
      <w:sdtEndPr/>
      <w:sdtContent>
        <w:r w:rsidR="00883A94" w:rsidRPr="003C4D36">
          <w:rPr>
            <w:rFonts w:ascii="Arial" w:eastAsia="Arial" w:hAnsi="Arial"/>
            <w:vanish/>
            <w:color w:val="7D9AA8" w:themeColor="accent1" w:themeTint="99"/>
            <w:sz w:val="13"/>
            <w:szCs w:val="13"/>
          </w:rPr>
          <w:t>Klassifizierung wählen</w:t>
        </w:r>
        <w:bookmarkEnd w:id="1"/>
      </w:sdtContent>
    </w:sdt>
    <w:r w:rsidR="00883A94">
      <w:rPr>
        <w:noProof/>
        <w:lang w:eastAsia="de-CH"/>
      </w:rPr>
      <mc:AlternateContent>
        <mc:Choice Requires="wps">
          <w:drawing>
            <wp:anchor distT="0" distB="0" distL="114300" distR="114300" simplePos="0" relativeHeight="251682815" behindDoc="0" locked="1" layoutInCell="1" allowOverlap="1" wp14:anchorId="69D31087" wp14:editId="612DEE8C">
              <wp:simplePos x="0" y="0"/>
              <wp:positionH relativeFrom="margin">
                <wp:align>right</wp:align>
              </wp:positionH>
              <wp:positionV relativeFrom="page">
                <wp:align>bottom</wp:align>
              </wp:positionV>
              <wp:extent cx="630000" cy="568800"/>
              <wp:effectExtent l="0" t="0" r="0" b="0"/>
              <wp:wrapNone/>
              <wp:docPr id="6" name="Textfeld 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128929" w14:textId="6B455302" w:rsidR="00883A94" w:rsidRPr="005C6148" w:rsidRDefault="00883A94" w:rsidP="00883A94">
                          <w:pPr>
                            <w:pStyle w:val="Seitenzahlen"/>
                          </w:pPr>
                          <w:r w:rsidRPr="005C6148">
                            <w:fldChar w:fldCharType="begin"/>
                          </w:r>
                          <w:r w:rsidRPr="005C6148">
                            <w:instrText>PAGE   \* MERGEFORMAT</w:instrText>
                          </w:r>
                          <w:r w:rsidRPr="005C6148">
                            <w:fldChar w:fldCharType="separate"/>
                          </w:r>
                          <w:r w:rsidR="00DC0246" w:rsidRPr="00DC024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C0246">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31087" id="_x0000_t202" coordsize="21600,21600" o:spt="202" path="m,l,21600r21600,l21600,xe">
              <v:stroke joinstyle="miter"/>
              <v:path gradientshapeok="t" o:connecttype="rect"/>
            </v:shapetype>
            <v:shape id="Textfeld 6" o:spid="_x0000_s1027" type="#_x0000_t202" style="position:absolute;margin-left:-1.6pt;margin-top:0;width:49.6pt;height:44.8pt;z-index:25168281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" filled="f" stroked="f" strokeweight=".5pt">
              <v:textbox inset="0,0,0,8mm">
                <w:txbxContent>
                  <w:p w14:paraId="78128929" w14:textId="6B455302" w:rsidR="00883A94" w:rsidRPr="005C6148" w:rsidRDefault="00883A94" w:rsidP="00883A94">
                    <w:pPr>
                      <w:pStyle w:val="Seitenzahlen"/>
                    </w:pPr>
                    <w:r w:rsidRPr="005C6148">
                      <w:fldChar w:fldCharType="begin"/>
                    </w:r>
                    <w:r w:rsidRPr="005C6148">
                      <w:instrText>PAGE   \* MERGEFORMAT</w:instrText>
                    </w:r>
                    <w:r w:rsidRPr="005C6148">
                      <w:fldChar w:fldCharType="separate"/>
                    </w:r>
                    <w:r w:rsidR="00DC0246" w:rsidRPr="00DC024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C0246">
                      <w:rPr>
                        <w:noProof/>
                      </w:rPr>
                      <w:t>2</w:t>
                    </w:r>
                    <w:r>
                      <w:rPr>
                        <w:noProof/>
                      </w:rPr>
                      <w:fldChar w:fldCharType="end"/>
                    </w:r>
                  </w:p>
                </w:txbxContent>
              </v:textbox>
              <w10:wrap anchorx="margin" anchory="page"/>
              <w10:anchorlock/>
            </v:shape>
          </w:pict>
        </mc:Fallback>
      </mc:AlternateContent>
    </w:r>
    <w:r w:rsidR="00883A94">
      <w:rPr>
        <w:noProof/>
        <w:lang w:eastAsia="de-CH"/>
      </w:rPr>
      <mc:AlternateContent>
        <mc:Choice Requires="wps">
          <w:drawing>
            <wp:anchor distT="0" distB="0" distL="114300" distR="114300" simplePos="0" relativeHeight="251681791" behindDoc="0" locked="1" layoutInCell="1" allowOverlap="1" wp14:anchorId="3A255317" wp14:editId="44F17837">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BEC1A" w14:textId="2BF15DBE" w:rsidR="00883A94" w:rsidRPr="005C6148" w:rsidRDefault="00883A94" w:rsidP="00883A94">
                          <w:pPr>
                            <w:pStyle w:val="Seitenzahlen"/>
                          </w:pPr>
                          <w:r w:rsidRPr="005C6148">
                            <w:fldChar w:fldCharType="begin"/>
                          </w:r>
                          <w:r w:rsidRPr="005C6148">
                            <w:instrText>PAGE   \* MERGEFORMAT</w:instrText>
                          </w:r>
                          <w:r w:rsidRPr="005C6148">
                            <w:fldChar w:fldCharType="separate"/>
                          </w:r>
                          <w:r w:rsidR="00DC0246" w:rsidRPr="00DC024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C0246">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55317" id="Textfeld 4" o:spid="_x0000_s1028" type="#_x0000_t202" style="position:absolute;margin-left:-1.6pt;margin-top:0;width:49.6pt;height:44.8pt;z-index:251681791;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" filled="f" stroked="f" strokeweight=".5pt">
              <v:textbox inset="0,0,0,8mm">
                <w:txbxContent>
                  <w:p w14:paraId="723BEC1A" w14:textId="2BF15DBE" w:rsidR="00883A94" w:rsidRPr="005C6148" w:rsidRDefault="00883A94" w:rsidP="00883A94">
                    <w:pPr>
                      <w:pStyle w:val="Seitenzahlen"/>
                    </w:pPr>
                    <w:r w:rsidRPr="005C6148">
                      <w:fldChar w:fldCharType="begin"/>
                    </w:r>
                    <w:r w:rsidRPr="005C6148">
                      <w:instrText>PAGE   \* MERGEFORMAT</w:instrText>
                    </w:r>
                    <w:r w:rsidRPr="005C6148">
                      <w:fldChar w:fldCharType="separate"/>
                    </w:r>
                    <w:r w:rsidR="00DC0246" w:rsidRPr="00DC024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C0246">
                      <w:rPr>
                        <w:noProof/>
                      </w:rPr>
                      <w:t>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D830B" w14:textId="77777777" w:rsidR="004D5CA9" w:rsidRDefault="004D5CA9" w:rsidP="00F91D37">
      <w:pPr>
        <w:spacing w:line="240" w:lineRule="auto"/>
      </w:pPr>
    </w:p>
    <w:p w14:paraId="3F1924C6" w14:textId="77777777" w:rsidR="004D5CA9" w:rsidRDefault="004D5CA9" w:rsidP="00F91D37">
      <w:pPr>
        <w:spacing w:line="240" w:lineRule="auto"/>
      </w:pPr>
    </w:p>
  </w:footnote>
  <w:footnote w:type="continuationSeparator" w:id="0">
    <w:p w14:paraId="3D366890" w14:textId="77777777" w:rsidR="004D5CA9" w:rsidRDefault="004D5CA9"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7F79C" w14:textId="77777777" w:rsidR="000A0709" w:rsidRDefault="000A0709" w:rsidP="000A0709">
    <w:pPr>
      <w:pStyle w:val="En-tte"/>
    </w:pPr>
    <w:r w:rsidRPr="00B0249E">
      <w:drawing>
        <wp:anchor distT="0" distB="0" distL="114300" distR="114300" simplePos="0" relativeHeight="251679743" behindDoc="0" locked="1" layoutInCell="1" allowOverlap="1" wp14:anchorId="69EBFA47" wp14:editId="1CED6E6E">
          <wp:simplePos x="0" y="0"/>
          <wp:positionH relativeFrom="page">
            <wp:posOffset>853440</wp:posOffset>
          </wp:positionH>
          <wp:positionV relativeFrom="page">
            <wp:posOffset>312420</wp:posOffset>
          </wp:positionV>
          <wp:extent cx="939600" cy="230400"/>
          <wp:effectExtent l="0" t="0" r="0" b="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58AB" w14:textId="77777777" w:rsidR="007E447D" w:rsidRDefault="007E447D" w:rsidP="000822A6">
    <w:pPr>
      <w:pStyle w:val="En-tte"/>
      <w:jc w:val="right"/>
    </w:pPr>
    <w:r>
      <w:drawing>
        <wp:anchor distT="0" distB="0" distL="114300" distR="114300" simplePos="0" relativeHeight="251669503" behindDoc="0" locked="1" layoutInCell="1" allowOverlap="1" wp14:anchorId="53111D1A" wp14:editId="5296449D">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7C3ECC3E"/>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51F1559E"/>
    <w:multiLevelType w:val="hybridMultilevel"/>
    <w:tmpl w:val="DAA4418E"/>
    <w:lvl w:ilvl="0" w:tplc="7E9480F8">
      <w:start w:val="1"/>
      <w:numFmt w:val="upperLetter"/>
      <w:pStyle w:val="FormularAufzhlungABC"/>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num>
  <w:num w:numId="21">
    <w:abstractNumId w:val="19"/>
  </w:num>
  <w:num w:numId="22">
    <w:abstractNumId w:val="18"/>
  </w:num>
  <w:num w:numId="23">
    <w:abstractNumId w:val="11"/>
  </w:num>
  <w:num w:numId="24">
    <w:abstractNumId w:val="15"/>
  </w:num>
  <w:num w:numId="25">
    <w:abstractNumId w:val="20"/>
  </w:num>
  <w:num w:numId="26">
    <w:abstractNumId w:val="16"/>
  </w:num>
  <w:num w:numId="27">
    <w:abstractNumId w:val="2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startOverride w:val="1"/>
    </w:lvlOverride>
  </w:num>
  <w:num w:numId="32">
    <w:abstractNumId w:val="16"/>
    <w:lvlOverride w:ilvl="0">
      <w:startOverride w:val="1"/>
    </w:lvlOverride>
  </w:num>
  <w:num w:numId="33">
    <w:abstractNumId w:val="16"/>
  </w:num>
  <w:num w:numId="34">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A9"/>
    <w:rsid w:val="00002978"/>
    <w:rsid w:val="00003404"/>
    <w:rsid w:val="00006D3E"/>
    <w:rsid w:val="0001010F"/>
    <w:rsid w:val="000116E1"/>
    <w:rsid w:val="000118C1"/>
    <w:rsid w:val="00015D48"/>
    <w:rsid w:val="0002147A"/>
    <w:rsid w:val="00022547"/>
    <w:rsid w:val="000258FF"/>
    <w:rsid w:val="000266B7"/>
    <w:rsid w:val="0002739A"/>
    <w:rsid w:val="00032B92"/>
    <w:rsid w:val="00032E4D"/>
    <w:rsid w:val="000409C8"/>
    <w:rsid w:val="00041700"/>
    <w:rsid w:val="0004410F"/>
    <w:rsid w:val="00045DA0"/>
    <w:rsid w:val="0004775B"/>
    <w:rsid w:val="00054BDC"/>
    <w:rsid w:val="000610F6"/>
    <w:rsid w:val="00061301"/>
    <w:rsid w:val="00061F5D"/>
    <w:rsid w:val="00063BC2"/>
    <w:rsid w:val="000701F1"/>
    <w:rsid w:val="0007095A"/>
    <w:rsid w:val="00071780"/>
    <w:rsid w:val="000822A6"/>
    <w:rsid w:val="000823C7"/>
    <w:rsid w:val="00084759"/>
    <w:rsid w:val="00095CB1"/>
    <w:rsid w:val="0009664E"/>
    <w:rsid w:val="00096E8E"/>
    <w:rsid w:val="00097476"/>
    <w:rsid w:val="000A0709"/>
    <w:rsid w:val="000A1144"/>
    <w:rsid w:val="000A1884"/>
    <w:rsid w:val="000A42E5"/>
    <w:rsid w:val="000A72AB"/>
    <w:rsid w:val="000B0159"/>
    <w:rsid w:val="000B595D"/>
    <w:rsid w:val="000B64EC"/>
    <w:rsid w:val="000C49C1"/>
    <w:rsid w:val="000C5AA0"/>
    <w:rsid w:val="000D06EA"/>
    <w:rsid w:val="000D1743"/>
    <w:rsid w:val="000D5FA8"/>
    <w:rsid w:val="000D6FC5"/>
    <w:rsid w:val="000D704B"/>
    <w:rsid w:val="000D7F08"/>
    <w:rsid w:val="000E0CEF"/>
    <w:rsid w:val="000E174A"/>
    <w:rsid w:val="000E756F"/>
    <w:rsid w:val="000F037E"/>
    <w:rsid w:val="000F380F"/>
    <w:rsid w:val="000F4F6F"/>
    <w:rsid w:val="000F576F"/>
    <w:rsid w:val="000F78CE"/>
    <w:rsid w:val="0010021F"/>
    <w:rsid w:val="00102345"/>
    <w:rsid w:val="00106688"/>
    <w:rsid w:val="001069C5"/>
    <w:rsid w:val="00106DB8"/>
    <w:rsid w:val="00107F09"/>
    <w:rsid w:val="00112766"/>
    <w:rsid w:val="001134C7"/>
    <w:rsid w:val="00113CB8"/>
    <w:rsid w:val="0011601D"/>
    <w:rsid w:val="00120B00"/>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01C4"/>
    <w:rsid w:val="00154677"/>
    <w:rsid w:val="0015686E"/>
    <w:rsid w:val="0016119E"/>
    <w:rsid w:val="001617BB"/>
    <w:rsid w:val="00166023"/>
    <w:rsid w:val="00167916"/>
    <w:rsid w:val="0017672D"/>
    <w:rsid w:val="00185214"/>
    <w:rsid w:val="00190A82"/>
    <w:rsid w:val="00191ECD"/>
    <w:rsid w:val="00196ABC"/>
    <w:rsid w:val="00196B03"/>
    <w:rsid w:val="00196C0B"/>
    <w:rsid w:val="001A0029"/>
    <w:rsid w:val="001A666F"/>
    <w:rsid w:val="001B166D"/>
    <w:rsid w:val="001B1F85"/>
    <w:rsid w:val="001B4DBF"/>
    <w:rsid w:val="001B5E85"/>
    <w:rsid w:val="001C4D4E"/>
    <w:rsid w:val="001D27C0"/>
    <w:rsid w:val="001D64CE"/>
    <w:rsid w:val="001E2720"/>
    <w:rsid w:val="001E3FF4"/>
    <w:rsid w:val="001F2AA2"/>
    <w:rsid w:val="001F4671"/>
    <w:rsid w:val="001F4A7E"/>
    <w:rsid w:val="001F4B8C"/>
    <w:rsid w:val="001F5DB0"/>
    <w:rsid w:val="002008D7"/>
    <w:rsid w:val="00201FA0"/>
    <w:rsid w:val="00203AF7"/>
    <w:rsid w:val="00213C1C"/>
    <w:rsid w:val="002141FD"/>
    <w:rsid w:val="00215ED1"/>
    <w:rsid w:val="002214E4"/>
    <w:rsid w:val="002217F1"/>
    <w:rsid w:val="00224C53"/>
    <w:rsid w:val="00224C9B"/>
    <w:rsid w:val="00225571"/>
    <w:rsid w:val="0022685B"/>
    <w:rsid w:val="0023205B"/>
    <w:rsid w:val="002338BD"/>
    <w:rsid w:val="00236C8A"/>
    <w:rsid w:val="00243EED"/>
    <w:rsid w:val="00244323"/>
    <w:rsid w:val="00246EC6"/>
    <w:rsid w:val="0025644A"/>
    <w:rsid w:val="00256F55"/>
    <w:rsid w:val="00266772"/>
    <w:rsid w:val="00267F71"/>
    <w:rsid w:val="002712AE"/>
    <w:rsid w:val="002770BA"/>
    <w:rsid w:val="00290E37"/>
    <w:rsid w:val="0029375B"/>
    <w:rsid w:val="002945F1"/>
    <w:rsid w:val="00295844"/>
    <w:rsid w:val="00295DEC"/>
    <w:rsid w:val="002A3098"/>
    <w:rsid w:val="002C2DC3"/>
    <w:rsid w:val="002C4AA4"/>
    <w:rsid w:val="002C6EF1"/>
    <w:rsid w:val="002D010A"/>
    <w:rsid w:val="002D25EA"/>
    <w:rsid w:val="002D272F"/>
    <w:rsid w:val="002D3461"/>
    <w:rsid w:val="002D3712"/>
    <w:rsid w:val="002D38AE"/>
    <w:rsid w:val="002D3CF3"/>
    <w:rsid w:val="002D6C10"/>
    <w:rsid w:val="002E3249"/>
    <w:rsid w:val="002E4096"/>
    <w:rsid w:val="002E541B"/>
    <w:rsid w:val="002E7CBA"/>
    <w:rsid w:val="002F025B"/>
    <w:rsid w:val="002F06AA"/>
    <w:rsid w:val="002F36B7"/>
    <w:rsid w:val="002F534D"/>
    <w:rsid w:val="002F68A2"/>
    <w:rsid w:val="002F7482"/>
    <w:rsid w:val="0030245A"/>
    <w:rsid w:val="00302FD4"/>
    <w:rsid w:val="00303A65"/>
    <w:rsid w:val="00305154"/>
    <w:rsid w:val="003062AD"/>
    <w:rsid w:val="0031139B"/>
    <w:rsid w:val="003127DA"/>
    <w:rsid w:val="00316B83"/>
    <w:rsid w:val="003210FB"/>
    <w:rsid w:val="0032330D"/>
    <w:rsid w:val="00325AC5"/>
    <w:rsid w:val="003276CF"/>
    <w:rsid w:val="00333A1B"/>
    <w:rsid w:val="00335339"/>
    <w:rsid w:val="00335941"/>
    <w:rsid w:val="003359D8"/>
    <w:rsid w:val="00336989"/>
    <w:rsid w:val="00336A76"/>
    <w:rsid w:val="00337BD2"/>
    <w:rsid w:val="003400DC"/>
    <w:rsid w:val="00340126"/>
    <w:rsid w:val="0034154C"/>
    <w:rsid w:val="003514EE"/>
    <w:rsid w:val="00351B75"/>
    <w:rsid w:val="0035405E"/>
    <w:rsid w:val="00363671"/>
    <w:rsid w:val="00364EE3"/>
    <w:rsid w:val="00367A93"/>
    <w:rsid w:val="003722B9"/>
    <w:rsid w:val="003757E4"/>
    <w:rsid w:val="00375834"/>
    <w:rsid w:val="00375D0E"/>
    <w:rsid w:val="003771E2"/>
    <w:rsid w:val="00380D67"/>
    <w:rsid w:val="0039090B"/>
    <w:rsid w:val="003912A2"/>
    <w:rsid w:val="003933D3"/>
    <w:rsid w:val="00396082"/>
    <w:rsid w:val="0039616D"/>
    <w:rsid w:val="00396A4E"/>
    <w:rsid w:val="003A396E"/>
    <w:rsid w:val="003B02F8"/>
    <w:rsid w:val="003B2CBD"/>
    <w:rsid w:val="003B4BF5"/>
    <w:rsid w:val="003D0FAA"/>
    <w:rsid w:val="003D1066"/>
    <w:rsid w:val="003D4FCF"/>
    <w:rsid w:val="003E0D7F"/>
    <w:rsid w:val="003F1A56"/>
    <w:rsid w:val="003F5FBC"/>
    <w:rsid w:val="003F70F2"/>
    <w:rsid w:val="003F711B"/>
    <w:rsid w:val="004007B2"/>
    <w:rsid w:val="004038AC"/>
    <w:rsid w:val="0040593D"/>
    <w:rsid w:val="00410AF1"/>
    <w:rsid w:val="004165DE"/>
    <w:rsid w:val="004212A5"/>
    <w:rsid w:val="00421DB9"/>
    <w:rsid w:val="00427E73"/>
    <w:rsid w:val="00430DE2"/>
    <w:rsid w:val="004378C7"/>
    <w:rsid w:val="0044096D"/>
    <w:rsid w:val="004519B6"/>
    <w:rsid w:val="00452D49"/>
    <w:rsid w:val="00452E96"/>
    <w:rsid w:val="004607F4"/>
    <w:rsid w:val="004655BD"/>
    <w:rsid w:val="00466CA6"/>
    <w:rsid w:val="00470BD2"/>
    <w:rsid w:val="004714DD"/>
    <w:rsid w:val="004802A4"/>
    <w:rsid w:val="00481775"/>
    <w:rsid w:val="0048186A"/>
    <w:rsid w:val="00482FCC"/>
    <w:rsid w:val="00484FC6"/>
    <w:rsid w:val="00486DBB"/>
    <w:rsid w:val="00491992"/>
    <w:rsid w:val="0049364E"/>
    <w:rsid w:val="00494FD7"/>
    <w:rsid w:val="0049577D"/>
    <w:rsid w:val="004A039B"/>
    <w:rsid w:val="004A0479"/>
    <w:rsid w:val="004A41E9"/>
    <w:rsid w:val="004A60C5"/>
    <w:rsid w:val="004B0744"/>
    <w:rsid w:val="004B0FDB"/>
    <w:rsid w:val="004B6A97"/>
    <w:rsid w:val="004C1329"/>
    <w:rsid w:val="004C3880"/>
    <w:rsid w:val="004C442B"/>
    <w:rsid w:val="004C575A"/>
    <w:rsid w:val="004D0F2F"/>
    <w:rsid w:val="004D179F"/>
    <w:rsid w:val="004D21CD"/>
    <w:rsid w:val="004D3B20"/>
    <w:rsid w:val="004D5349"/>
    <w:rsid w:val="004D5B31"/>
    <w:rsid w:val="004D5CA9"/>
    <w:rsid w:val="004D5F14"/>
    <w:rsid w:val="004D606F"/>
    <w:rsid w:val="004E222C"/>
    <w:rsid w:val="004E2BF5"/>
    <w:rsid w:val="004E5ABA"/>
    <w:rsid w:val="004E5C94"/>
    <w:rsid w:val="004F1BCC"/>
    <w:rsid w:val="004F39D4"/>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221E"/>
    <w:rsid w:val="00554B1D"/>
    <w:rsid w:val="0055630A"/>
    <w:rsid w:val="0056080A"/>
    <w:rsid w:val="00562702"/>
    <w:rsid w:val="00562E7B"/>
    <w:rsid w:val="005667D1"/>
    <w:rsid w:val="0057065F"/>
    <w:rsid w:val="00574AAC"/>
    <w:rsid w:val="00575EC3"/>
    <w:rsid w:val="005818BC"/>
    <w:rsid w:val="00581FD9"/>
    <w:rsid w:val="0058351F"/>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23E"/>
    <w:rsid w:val="005F64F0"/>
    <w:rsid w:val="00602616"/>
    <w:rsid w:val="006044D5"/>
    <w:rsid w:val="006051C4"/>
    <w:rsid w:val="0060750F"/>
    <w:rsid w:val="00614396"/>
    <w:rsid w:val="006201A2"/>
    <w:rsid w:val="00621CAF"/>
    <w:rsid w:val="0062218B"/>
    <w:rsid w:val="00622FDC"/>
    <w:rsid w:val="00625020"/>
    <w:rsid w:val="006304C2"/>
    <w:rsid w:val="00632704"/>
    <w:rsid w:val="00635DEE"/>
    <w:rsid w:val="006368C5"/>
    <w:rsid w:val="00642493"/>
    <w:rsid w:val="00642E05"/>
    <w:rsid w:val="00642F26"/>
    <w:rsid w:val="0064360F"/>
    <w:rsid w:val="00643821"/>
    <w:rsid w:val="00643EFA"/>
    <w:rsid w:val="00645850"/>
    <w:rsid w:val="006513D1"/>
    <w:rsid w:val="00651C2B"/>
    <w:rsid w:val="00652553"/>
    <w:rsid w:val="0065274C"/>
    <w:rsid w:val="006562E0"/>
    <w:rsid w:val="00657051"/>
    <w:rsid w:val="00657137"/>
    <w:rsid w:val="00662C23"/>
    <w:rsid w:val="0066491F"/>
    <w:rsid w:val="00666A91"/>
    <w:rsid w:val="006704EE"/>
    <w:rsid w:val="0067501C"/>
    <w:rsid w:val="0068083D"/>
    <w:rsid w:val="006822FA"/>
    <w:rsid w:val="006854F3"/>
    <w:rsid w:val="00686D14"/>
    <w:rsid w:val="00687ED7"/>
    <w:rsid w:val="00693B4C"/>
    <w:rsid w:val="0069453E"/>
    <w:rsid w:val="006A6EE2"/>
    <w:rsid w:val="006B3473"/>
    <w:rsid w:val="006B3F19"/>
    <w:rsid w:val="006B4F42"/>
    <w:rsid w:val="006B61C1"/>
    <w:rsid w:val="006C055A"/>
    <w:rsid w:val="006C144C"/>
    <w:rsid w:val="006C1669"/>
    <w:rsid w:val="006C1863"/>
    <w:rsid w:val="006D6CF5"/>
    <w:rsid w:val="006E0F4E"/>
    <w:rsid w:val="006E354E"/>
    <w:rsid w:val="006E6B42"/>
    <w:rsid w:val="006E713C"/>
    <w:rsid w:val="006F0345"/>
    <w:rsid w:val="006F0469"/>
    <w:rsid w:val="006F60D1"/>
    <w:rsid w:val="006F7879"/>
    <w:rsid w:val="006F7CED"/>
    <w:rsid w:val="0070207C"/>
    <w:rsid w:val="007023CA"/>
    <w:rsid w:val="00703409"/>
    <w:rsid w:val="007040B6"/>
    <w:rsid w:val="00705076"/>
    <w:rsid w:val="00705B96"/>
    <w:rsid w:val="00706598"/>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6551F"/>
    <w:rsid w:val="00771F4F"/>
    <w:rsid w:val="007721BF"/>
    <w:rsid w:val="0077460C"/>
    <w:rsid w:val="00774E70"/>
    <w:rsid w:val="00776FFA"/>
    <w:rsid w:val="00780035"/>
    <w:rsid w:val="00784279"/>
    <w:rsid w:val="00786EF3"/>
    <w:rsid w:val="00787D98"/>
    <w:rsid w:val="00790ED9"/>
    <w:rsid w:val="00796CEE"/>
    <w:rsid w:val="00797FDE"/>
    <w:rsid w:val="007A3524"/>
    <w:rsid w:val="007A4703"/>
    <w:rsid w:val="007A6304"/>
    <w:rsid w:val="007B0A9B"/>
    <w:rsid w:val="007B0D94"/>
    <w:rsid w:val="007B0EF2"/>
    <w:rsid w:val="007B2D50"/>
    <w:rsid w:val="007C0B2A"/>
    <w:rsid w:val="007C394A"/>
    <w:rsid w:val="007D06C7"/>
    <w:rsid w:val="007D263B"/>
    <w:rsid w:val="007D6F53"/>
    <w:rsid w:val="007E0460"/>
    <w:rsid w:val="007E3459"/>
    <w:rsid w:val="007E447D"/>
    <w:rsid w:val="007F0876"/>
    <w:rsid w:val="007F34B1"/>
    <w:rsid w:val="007F6C97"/>
    <w:rsid w:val="00801778"/>
    <w:rsid w:val="008057E9"/>
    <w:rsid w:val="008061AE"/>
    <w:rsid w:val="00807940"/>
    <w:rsid w:val="00810972"/>
    <w:rsid w:val="00814BE6"/>
    <w:rsid w:val="00817120"/>
    <w:rsid w:val="00824CE1"/>
    <w:rsid w:val="00832D99"/>
    <w:rsid w:val="00833373"/>
    <w:rsid w:val="00834F3F"/>
    <w:rsid w:val="00835B0B"/>
    <w:rsid w:val="00835C60"/>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102A"/>
    <w:rsid w:val="008822E5"/>
    <w:rsid w:val="00882473"/>
    <w:rsid w:val="00883A94"/>
    <w:rsid w:val="00883CC4"/>
    <w:rsid w:val="008849F4"/>
    <w:rsid w:val="00886881"/>
    <w:rsid w:val="0089690A"/>
    <w:rsid w:val="008A2609"/>
    <w:rsid w:val="008A3A66"/>
    <w:rsid w:val="008A53F0"/>
    <w:rsid w:val="008B6C1A"/>
    <w:rsid w:val="008B6E4E"/>
    <w:rsid w:val="008C2769"/>
    <w:rsid w:val="008D07FD"/>
    <w:rsid w:val="008D0AC3"/>
    <w:rsid w:val="008D2891"/>
    <w:rsid w:val="008D331E"/>
    <w:rsid w:val="008D57E8"/>
    <w:rsid w:val="008D6E0C"/>
    <w:rsid w:val="008D73B7"/>
    <w:rsid w:val="008E0410"/>
    <w:rsid w:val="008E3CDA"/>
    <w:rsid w:val="008E4275"/>
    <w:rsid w:val="008E5691"/>
    <w:rsid w:val="008E7456"/>
    <w:rsid w:val="008F1D13"/>
    <w:rsid w:val="008F23FC"/>
    <w:rsid w:val="008F6CE5"/>
    <w:rsid w:val="0090347A"/>
    <w:rsid w:val="00904EB5"/>
    <w:rsid w:val="009052E4"/>
    <w:rsid w:val="009054F9"/>
    <w:rsid w:val="0090753C"/>
    <w:rsid w:val="00911410"/>
    <w:rsid w:val="009114C9"/>
    <w:rsid w:val="00913373"/>
    <w:rsid w:val="00915303"/>
    <w:rsid w:val="00917906"/>
    <w:rsid w:val="00924C3C"/>
    <w:rsid w:val="0092680C"/>
    <w:rsid w:val="009344CF"/>
    <w:rsid w:val="00935A5B"/>
    <w:rsid w:val="0093619F"/>
    <w:rsid w:val="009427E5"/>
    <w:rsid w:val="009454B7"/>
    <w:rsid w:val="00950B38"/>
    <w:rsid w:val="00955032"/>
    <w:rsid w:val="009568A7"/>
    <w:rsid w:val="009571F4"/>
    <w:rsid w:val="009613D8"/>
    <w:rsid w:val="00961618"/>
    <w:rsid w:val="009626DD"/>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55C3"/>
    <w:rsid w:val="009A6099"/>
    <w:rsid w:val="009A6FFD"/>
    <w:rsid w:val="009B0C96"/>
    <w:rsid w:val="009B15AD"/>
    <w:rsid w:val="009B272B"/>
    <w:rsid w:val="009C222B"/>
    <w:rsid w:val="009C5D78"/>
    <w:rsid w:val="009C60F7"/>
    <w:rsid w:val="009C67A8"/>
    <w:rsid w:val="009D0B5C"/>
    <w:rsid w:val="009D201B"/>
    <w:rsid w:val="009D4C91"/>
    <w:rsid w:val="009D5D9C"/>
    <w:rsid w:val="009D7905"/>
    <w:rsid w:val="009E2171"/>
    <w:rsid w:val="009E363A"/>
    <w:rsid w:val="009E537F"/>
    <w:rsid w:val="009E5BCA"/>
    <w:rsid w:val="009F1B31"/>
    <w:rsid w:val="009F6AD9"/>
    <w:rsid w:val="00A02DA9"/>
    <w:rsid w:val="00A037AB"/>
    <w:rsid w:val="00A04CC5"/>
    <w:rsid w:val="00A06F53"/>
    <w:rsid w:val="00A12B05"/>
    <w:rsid w:val="00A153EF"/>
    <w:rsid w:val="00A15841"/>
    <w:rsid w:val="00A26A74"/>
    <w:rsid w:val="00A35A36"/>
    <w:rsid w:val="00A36ED7"/>
    <w:rsid w:val="00A45E6C"/>
    <w:rsid w:val="00A5451D"/>
    <w:rsid w:val="00A55C83"/>
    <w:rsid w:val="00A57815"/>
    <w:rsid w:val="00A6174D"/>
    <w:rsid w:val="00A62F82"/>
    <w:rsid w:val="00A6494F"/>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1123"/>
    <w:rsid w:val="00AC2D5B"/>
    <w:rsid w:val="00AC30A9"/>
    <w:rsid w:val="00AC321A"/>
    <w:rsid w:val="00AC4630"/>
    <w:rsid w:val="00AC6A31"/>
    <w:rsid w:val="00AD138A"/>
    <w:rsid w:val="00AD36B2"/>
    <w:rsid w:val="00AD73BF"/>
    <w:rsid w:val="00AD7AE5"/>
    <w:rsid w:val="00AE1B20"/>
    <w:rsid w:val="00AE2DE1"/>
    <w:rsid w:val="00AE31B3"/>
    <w:rsid w:val="00AF3845"/>
    <w:rsid w:val="00AF47AE"/>
    <w:rsid w:val="00AF5C27"/>
    <w:rsid w:val="00AF7575"/>
    <w:rsid w:val="00AF7BA9"/>
    <w:rsid w:val="00AF7CA8"/>
    <w:rsid w:val="00B0249E"/>
    <w:rsid w:val="00B02CA6"/>
    <w:rsid w:val="00B043A7"/>
    <w:rsid w:val="00B11A9B"/>
    <w:rsid w:val="00B124A3"/>
    <w:rsid w:val="00B12BDE"/>
    <w:rsid w:val="00B140B2"/>
    <w:rsid w:val="00B20BFC"/>
    <w:rsid w:val="00B225B2"/>
    <w:rsid w:val="00B3132A"/>
    <w:rsid w:val="00B327F1"/>
    <w:rsid w:val="00B32ABB"/>
    <w:rsid w:val="00B33759"/>
    <w:rsid w:val="00B41FD3"/>
    <w:rsid w:val="00B426D3"/>
    <w:rsid w:val="00B431DE"/>
    <w:rsid w:val="00B451BB"/>
    <w:rsid w:val="00B452C0"/>
    <w:rsid w:val="00B56332"/>
    <w:rsid w:val="00B66BFF"/>
    <w:rsid w:val="00B70D03"/>
    <w:rsid w:val="00B71F06"/>
    <w:rsid w:val="00B77562"/>
    <w:rsid w:val="00B803E7"/>
    <w:rsid w:val="00B81442"/>
    <w:rsid w:val="00B82098"/>
    <w:rsid w:val="00B82E14"/>
    <w:rsid w:val="00B832B7"/>
    <w:rsid w:val="00B97F73"/>
    <w:rsid w:val="00BA0356"/>
    <w:rsid w:val="00BA1AB2"/>
    <w:rsid w:val="00BA4DDE"/>
    <w:rsid w:val="00BA68A9"/>
    <w:rsid w:val="00BA741D"/>
    <w:rsid w:val="00BB49D5"/>
    <w:rsid w:val="00BB6C3C"/>
    <w:rsid w:val="00BB6C6A"/>
    <w:rsid w:val="00BC3E90"/>
    <w:rsid w:val="00BC655F"/>
    <w:rsid w:val="00BD3717"/>
    <w:rsid w:val="00BD4A9C"/>
    <w:rsid w:val="00BE1E62"/>
    <w:rsid w:val="00BF330A"/>
    <w:rsid w:val="00BF7052"/>
    <w:rsid w:val="00C034B4"/>
    <w:rsid w:val="00C05FAB"/>
    <w:rsid w:val="00C10EEF"/>
    <w:rsid w:val="00C16C85"/>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A"/>
    <w:rsid w:val="00C4752E"/>
    <w:rsid w:val="00C47ED7"/>
    <w:rsid w:val="00C5144E"/>
    <w:rsid w:val="00C51D2F"/>
    <w:rsid w:val="00C51DEB"/>
    <w:rsid w:val="00C529A0"/>
    <w:rsid w:val="00C540E0"/>
    <w:rsid w:val="00C55150"/>
    <w:rsid w:val="00C573A1"/>
    <w:rsid w:val="00C57571"/>
    <w:rsid w:val="00C613E9"/>
    <w:rsid w:val="00C72351"/>
    <w:rsid w:val="00C7482A"/>
    <w:rsid w:val="00C74920"/>
    <w:rsid w:val="00C822D2"/>
    <w:rsid w:val="00C829EF"/>
    <w:rsid w:val="00C86E8E"/>
    <w:rsid w:val="00C8751F"/>
    <w:rsid w:val="00C90365"/>
    <w:rsid w:val="00C9495E"/>
    <w:rsid w:val="00CA0842"/>
    <w:rsid w:val="00CA2399"/>
    <w:rsid w:val="00CA348A"/>
    <w:rsid w:val="00CA352D"/>
    <w:rsid w:val="00CA366B"/>
    <w:rsid w:val="00CA6658"/>
    <w:rsid w:val="00CA6F26"/>
    <w:rsid w:val="00CB20C0"/>
    <w:rsid w:val="00CB2CE6"/>
    <w:rsid w:val="00CB35D9"/>
    <w:rsid w:val="00CB399B"/>
    <w:rsid w:val="00CB67C0"/>
    <w:rsid w:val="00CD159A"/>
    <w:rsid w:val="00CE0AE1"/>
    <w:rsid w:val="00CE0B88"/>
    <w:rsid w:val="00CF08BB"/>
    <w:rsid w:val="00CF4B38"/>
    <w:rsid w:val="00CF79B7"/>
    <w:rsid w:val="00D02654"/>
    <w:rsid w:val="00D030AD"/>
    <w:rsid w:val="00D07417"/>
    <w:rsid w:val="00D10386"/>
    <w:rsid w:val="00D15439"/>
    <w:rsid w:val="00D156FC"/>
    <w:rsid w:val="00D15923"/>
    <w:rsid w:val="00D231DB"/>
    <w:rsid w:val="00D30E68"/>
    <w:rsid w:val="00D4115E"/>
    <w:rsid w:val="00D47355"/>
    <w:rsid w:val="00D473FF"/>
    <w:rsid w:val="00D5069D"/>
    <w:rsid w:val="00D50C48"/>
    <w:rsid w:val="00D554AB"/>
    <w:rsid w:val="00D57397"/>
    <w:rsid w:val="00D61996"/>
    <w:rsid w:val="00D61E23"/>
    <w:rsid w:val="00D671E7"/>
    <w:rsid w:val="00D76935"/>
    <w:rsid w:val="00D8674A"/>
    <w:rsid w:val="00D9415C"/>
    <w:rsid w:val="00D94590"/>
    <w:rsid w:val="00D97D62"/>
    <w:rsid w:val="00DA24D2"/>
    <w:rsid w:val="00DA469E"/>
    <w:rsid w:val="00DA5D0F"/>
    <w:rsid w:val="00DA75C9"/>
    <w:rsid w:val="00DB03F7"/>
    <w:rsid w:val="00DB2BE6"/>
    <w:rsid w:val="00DB2D55"/>
    <w:rsid w:val="00DB4021"/>
    <w:rsid w:val="00DB7675"/>
    <w:rsid w:val="00DC0246"/>
    <w:rsid w:val="00DC36B9"/>
    <w:rsid w:val="00DC54BA"/>
    <w:rsid w:val="00DD1D5E"/>
    <w:rsid w:val="00DD1F80"/>
    <w:rsid w:val="00DD2BB2"/>
    <w:rsid w:val="00DD2E12"/>
    <w:rsid w:val="00DD5C42"/>
    <w:rsid w:val="00DD6719"/>
    <w:rsid w:val="00DE022A"/>
    <w:rsid w:val="00DE0955"/>
    <w:rsid w:val="00DE1D8D"/>
    <w:rsid w:val="00DE49FA"/>
    <w:rsid w:val="00DF4E3D"/>
    <w:rsid w:val="00DF62F4"/>
    <w:rsid w:val="00E0021E"/>
    <w:rsid w:val="00E0430F"/>
    <w:rsid w:val="00E04A81"/>
    <w:rsid w:val="00E05E7B"/>
    <w:rsid w:val="00E0716C"/>
    <w:rsid w:val="00E136E5"/>
    <w:rsid w:val="00E1409F"/>
    <w:rsid w:val="00E22965"/>
    <w:rsid w:val="00E2351D"/>
    <w:rsid w:val="00E25DCD"/>
    <w:rsid w:val="00E269E1"/>
    <w:rsid w:val="00E31EED"/>
    <w:rsid w:val="00E328C5"/>
    <w:rsid w:val="00E337D0"/>
    <w:rsid w:val="00E33ED9"/>
    <w:rsid w:val="00E42F90"/>
    <w:rsid w:val="00E45F13"/>
    <w:rsid w:val="00E479C7"/>
    <w:rsid w:val="00E510BC"/>
    <w:rsid w:val="00E52BA4"/>
    <w:rsid w:val="00E530CC"/>
    <w:rsid w:val="00E61256"/>
    <w:rsid w:val="00E62D12"/>
    <w:rsid w:val="00E63E3F"/>
    <w:rsid w:val="00E65BF8"/>
    <w:rsid w:val="00E6684A"/>
    <w:rsid w:val="00E66B3B"/>
    <w:rsid w:val="00E71B39"/>
    <w:rsid w:val="00E73CB2"/>
    <w:rsid w:val="00E746D7"/>
    <w:rsid w:val="00E75E18"/>
    <w:rsid w:val="00E7770D"/>
    <w:rsid w:val="00E839BA"/>
    <w:rsid w:val="00E8428A"/>
    <w:rsid w:val="00E90D03"/>
    <w:rsid w:val="00E949A8"/>
    <w:rsid w:val="00E96364"/>
    <w:rsid w:val="00E97CB6"/>
    <w:rsid w:val="00EA0F01"/>
    <w:rsid w:val="00EA5080"/>
    <w:rsid w:val="00EA59B8"/>
    <w:rsid w:val="00EA5A01"/>
    <w:rsid w:val="00EB473F"/>
    <w:rsid w:val="00EB73C3"/>
    <w:rsid w:val="00EC168A"/>
    <w:rsid w:val="00EC17A2"/>
    <w:rsid w:val="00EC1D69"/>
    <w:rsid w:val="00EC2DF9"/>
    <w:rsid w:val="00EC6A5B"/>
    <w:rsid w:val="00EC6EC9"/>
    <w:rsid w:val="00ED240B"/>
    <w:rsid w:val="00ED423C"/>
    <w:rsid w:val="00ED60E9"/>
    <w:rsid w:val="00EE0BC4"/>
    <w:rsid w:val="00EE29C2"/>
    <w:rsid w:val="00EE6E36"/>
    <w:rsid w:val="00EF1AEA"/>
    <w:rsid w:val="00EF4D32"/>
    <w:rsid w:val="00EF5E4D"/>
    <w:rsid w:val="00F016BC"/>
    <w:rsid w:val="00F01EA9"/>
    <w:rsid w:val="00F0208C"/>
    <w:rsid w:val="00F03F53"/>
    <w:rsid w:val="00F052A0"/>
    <w:rsid w:val="00F0660B"/>
    <w:rsid w:val="00F07D9D"/>
    <w:rsid w:val="00F1146B"/>
    <w:rsid w:val="00F11F49"/>
    <w:rsid w:val="00F123AE"/>
    <w:rsid w:val="00F13F0C"/>
    <w:rsid w:val="00F1552A"/>
    <w:rsid w:val="00F16C91"/>
    <w:rsid w:val="00F25768"/>
    <w:rsid w:val="00F32B93"/>
    <w:rsid w:val="00F375F5"/>
    <w:rsid w:val="00F37F4F"/>
    <w:rsid w:val="00F417C0"/>
    <w:rsid w:val="00F51185"/>
    <w:rsid w:val="00F52CAB"/>
    <w:rsid w:val="00F539E4"/>
    <w:rsid w:val="00F54596"/>
    <w:rsid w:val="00F5551A"/>
    <w:rsid w:val="00F60160"/>
    <w:rsid w:val="00F626F3"/>
    <w:rsid w:val="00F644F2"/>
    <w:rsid w:val="00F6698B"/>
    <w:rsid w:val="00F70129"/>
    <w:rsid w:val="00F7054A"/>
    <w:rsid w:val="00F70900"/>
    <w:rsid w:val="00F7174D"/>
    <w:rsid w:val="00F71C77"/>
    <w:rsid w:val="00F72593"/>
    <w:rsid w:val="00F72EF4"/>
    <w:rsid w:val="00F73331"/>
    <w:rsid w:val="00F7444B"/>
    <w:rsid w:val="00F800D9"/>
    <w:rsid w:val="00F8482A"/>
    <w:rsid w:val="00F87174"/>
    <w:rsid w:val="00F874AE"/>
    <w:rsid w:val="00F91D37"/>
    <w:rsid w:val="00F921E8"/>
    <w:rsid w:val="00F92E65"/>
    <w:rsid w:val="00F9610D"/>
    <w:rsid w:val="00F9627B"/>
    <w:rsid w:val="00FA4A45"/>
    <w:rsid w:val="00FB1BEE"/>
    <w:rsid w:val="00FB239D"/>
    <w:rsid w:val="00FB5828"/>
    <w:rsid w:val="00FB657F"/>
    <w:rsid w:val="00FB7DDF"/>
    <w:rsid w:val="00FC5023"/>
    <w:rsid w:val="00FD2271"/>
    <w:rsid w:val="00FD76DF"/>
    <w:rsid w:val="00FE65C2"/>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CAE7FA1"/>
  <w15:docId w15:val="{AD98669B-2068-44E8-B402-A1519C13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1"/>
        <w:szCs w:val="22"/>
        <w:lang w:val="de-CH" w:eastAsia="en-US" w:bidi="ar-SA"/>
      </w:rPr>
    </w:rPrDefault>
    <w:pPrDefault>
      <w:pPr>
        <w:spacing w:line="27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C27"/>
    <w:rPr>
      <w:spacing w:val="2"/>
    </w:rPr>
  </w:style>
  <w:style w:type="paragraph" w:styleId="Titre1">
    <w:name w:val="heading 1"/>
    <w:basedOn w:val="Normal"/>
    <w:next w:val="Normal"/>
    <w:link w:val="Titre1Car"/>
    <w:uiPriority w:val="9"/>
    <w:qFormat/>
    <w:rsid w:val="00C573A1"/>
    <w:pPr>
      <w:keepNext/>
      <w:keepLines/>
      <w:spacing w:before="540" w:after="270"/>
      <w:outlineLvl w:val="0"/>
    </w:pPr>
    <w:rPr>
      <w:rFonts w:asciiTheme="majorHAnsi" w:eastAsiaTheme="majorEastAsia" w:hAnsiTheme="majorHAnsi" w:cstheme="majorBidi"/>
      <w:b/>
      <w:bCs/>
      <w:szCs w:val="21"/>
    </w:rPr>
  </w:style>
  <w:style w:type="paragraph" w:styleId="Titre2">
    <w:name w:val="heading 2"/>
    <w:basedOn w:val="Normal"/>
    <w:next w:val="Normal"/>
    <w:link w:val="Titre2Car"/>
    <w:uiPriority w:val="9"/>
    <w:unhideWhenUsed/>
    <w:qFormat/>
    <w:rsid w:val="00C3438E"/>
    <w:pPr>
      <w:keepNext/>
      <w:keepLines/>
      <w:spacing w:before="270" w:after="270"/>
      <w:outlineLvl w:val="1"/>
    </w:pPr>
    <w:rPr>
      <w:rFonts w:asciiTheme="majorHAnsi" w:eastAsiaTheme="majorEastAsia" w:hAnsiTheme="majorHAnsi" w:cstheme="majorBidi"/>
      <w:b/>
      <w:bCs/>
      <w:szCs w:val="21"/>
    </w:rPr>
  </w:style>
  <w:style w:type="paragraph" w:styleId="Titre3">
    <w:name w:val="heading 3"/>
    <w:basedOn w:val="Normal"/>
    <w:next w:val="Normal"/>
    <w:link w:val="Titre3Car"/>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Titre4">
    <w:name w:val="heading 4"/>
    <w:basedOn w:val="Normal"/>
    <w:next w:val="Normal"/>
    <w:link w:val="Titre4Car"/>
    <w:uiPriority w:val="9"/>
    <w:semiHidden/>
    <w:rsid w:val="00AC321A"/>
    <w:pPr>
      <w:keepNext/>
      <w:keepLines/>
      <w:spacing w:before="540" w:after="270"/>
      <w:outlineLvl w:val="3"/>
    </w:pPr>
    <w:rPr>
      <w:rFonts w:asciiTheme="majorHAnsi" w:eastAsiaTheme="majorEastAsia" w:hAnsiTheme="majorHAnsi" w:cstheme="majorBidi"/>
      <w:b/>
      <w:bCs/>
    </w:rPr>
  </w:style>
  <w:style w:type="paragraph" w:styleId="Titre5">
    <w:name w:val="heading 5"/>
    <w:basedOn w:val="Normal"/>
    <w:next w:val="Normal"/>
    <w:link w:val="Titre5Car"/>
    <w:uiPriority w:val="9"/>
    <w:semiHidden/>
    <w:rsid w:val="00AC321A"/>
    <w:pPr>
      <w:keepNext/>
      <w:keepLines/>
      <w:spacing w:before="540" w:after="270"/>
      <w:outlineLvl w:val="4"/>
    </w:pPr>
    <w:rPr>
      <w:rFonts w:asciiTheme="majorHAnsi" w:eastAsiaTheme="majorEastAsia" w:hAnsiTheme="majorHAnsi" w:cstheme="majorBidi"/>
      <w:b/>
      <w:bCs/>
    </w:rPr>
  </w:style>
  <w:style w:type="paragraph" w:styleId="Titre6">
    <w:name w:val="heading 6"/>
    <w:basedOn w:val="Normal"/>
    <w:next w:val="Normal"/>
    <w:link w:val="Titre6Car"/>
    <w:uiPriority w:val="9"/>
    <w:semiHidden/>
    <w:rsid w:val="00C22430"/>
    <w:pPr>
      <w:keepNext/>
      <w:keepLines/>
      <w:spacing w:before="140"/>
      <w:outlineLvl w:val="5"/>
    </w:pPr>
    <w:rPr>
      <w:rFonts w:asciiTheme="majorHAnsi" w:eastAsiaTheme="majorEastAsia" w:hAnsiTheme="majorHAnsi" w:cstheme="majorBidi"/>
      <w:b/>
    </w:rPr>
  </w:style>
  <w:style w:type="paragraph" w:styleId="Titre7">
    <w:name w:val="heading 7"/>
    <w:basedOn w:val="Normal"/>
    <w:next w:val="Normal"/>
    <w:link w:val="Titre7Car"/>
    <w:uiPriority w:val="9"/>
    <w:semiHidden/>
    <w:rsid w:val="00C22430"/>
    <w:pPr>
      <w:keepNext/>
      <w:keepLines/>
      <w:spacing w:before="140"/>
      <w:outlineLvl w:val="6"/>
    </w:pPr>
    <w:rPr>
      <w:rFonts w:asciiTheme="majorHAnsi" w:eastAsiaTheme="majorEastAsia" w:hAnsiTheme="majorHAnsi" w:cstheme="majorBidi"/>
      <w:b/>
      <w:iCs/>
    </w:rPr>
  </w:style>
  <w:style w:type="paragraph" w:styleId="Titre8">
    <w:name w:val="heading 8"/>
    <w:basedOn w:val="Normal"/>
    <w:next w:val="Normal"/>
    <w:link w:val="Titre8Car"/>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Titre9">
    <w:name w:val="heading 9"/>
    <w:basedOn w:val="Normal"/>
    <w:next w:val="Normal"/>
    <w:link w:val="Titre9Car"/>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484FC6"/>
    <w:rPr>
      <w:color w:val="auto"/>
      <w:u w:val="single" w:color="B1B9BD" w:themeColor="background2"/>
    </w:rPr>
  </w:style>
  <w:style w:type="paragraph" w:styleId="En-tte">
    <w:name w:val="header"/>
    <w:basedOn w:val="Normal"/>
    <w:link w:val="En-tteCar"/>
    <w:uiPriority w:val="79"/>
    <w:rsid w:val="000822A6"/>
    <w:pPr>
      <w:tabs>
        <w:tab w:val="left" w:pos="5100"/>
        <w:tab w:val="right" w:pos="9967"/>
      </w:tabs>
      <w:spacing w:line="240" w:lineRule="auto"/>
    </w:pPr>
    <w:rPr>
      <w:noProof/>
      <w:sz w:val="17"/>
      <w:szCs w:val="17"/>
      <w:lang w:eastAsia="de-CH"/>
    </w:rPr>
  </w:style>
  <w:style w:type="character" w:customStyle="1" w:styleId="En-tteCar">
    <w:name w:val="En-tête Car"/>
    <w:basedOn w:val="Policepardfaut"/>
    <w:link w:val="En-tte"/>
    <w:uiPriority w:val="79"/>
    <w:rsid w:val="00316B83"/>
    <w:rPr>
      <w:rFonts w:cs="System"/>
      <w:bCs/>
      <w:noProof/>
      <w:spacing w:val="2"/>
      <w:sz w:val="17"/>
      <w:szCs w:val="17"/>
      <w:lang w:eastAsia="de-CH"/>
    </w:rPr>
  </w:style>
  <w:style w:type="paragraph" w:styleId="Pieddepage">
    <w:name w:val="footer"/>
    <w:basedOn w:val="Normal"/>
    <w:link w:val="PieddepageCar"/>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PieddepageCar">
    <w:name w:val="Pied de page Car"/>
    <w:basedOn w:val="Policepardfaut"/>
    <w:link w:val="Pieddepage"/>
    <w:uiPriority w:val="80"/>
    <w:semiHidden/>
    <w:rsid w:val="003359D8"/>
    <w:rPr>
      <w:rFonts w:cs="System"/>
      <w:spacing w:val="2"/>
      <w:sz w:val="13"/>
      <w:szCs w:val="13"/>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573A1"/>
    <w:rPr>
      <w:rFonts w:asciiTheme="majorHAnsi" w:eastAsiaTheme="majorEastAsia" w:hAnsiTheme="majorHAnsi" w:cstheme="majorBidi"/>
      <w:b/>
      <w:bCs/>
      <w:spacing w:val="2"/>
      <w:sz w:val="21"/>
      <w:szCs w:val="21"/>
    </w:rPr>
  </w:style>
  <w:style w:type="character" w:customStyle="1" w:styleId="Titre2Car">
    <w:name w:val="Titre 2 Car"/>
    <w:basedOn w:val="Policepardfaut"/>
    <w:link w:val="Titre2"/>
    <w:uiPriority w:val="9"/>
    <w:rsid w:val="00C3438E"/>
    <w:rPr>
      <w:rFonts w:asciiTheme="majorHAnsi" w:eastAsiaTheme="majorEastAsia" w:hAnsiTheme="majorHAnsi" w:cstheme="majorBidi"/>
      <w:b/>
      <w:bCs/>
      <w:spacing w:val="2"/>
      <w:sz w:val="21"/>
      <w:szCs w:val="21"/>
    </w:rPr>
  </w:style>
  <w:style w:type="paragraph" w:styleId="Titre">
    <w:name w:val="Title"/>
    <w:aliases w:val="Titel/Titre"/>
    <w:basedOn w:val="Normal"/>
    <w:link w:val="TitreCar"/>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reCar">
    <w:name w:val="Titre Car"/>
    <w:aliases w:val="Titel/Titre Car"/>
    <w:basedOn w:val="Policepardfaut"/>
    <w:link w:val="Titre"/>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Normal"/>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Policepardfaut"/>
    <w:link w:val="Brieftitel"/>
    <w:uiPriority w:val="14"/>
    <w:rsid w:val="00997689"/>
    <w:rPr>
      <w:rFonts w:asciiTheme="majorHAnsi" w:hAnsiTheme="majorHAnsi" w:cs="System"/>
      <w:b/>
      <w:spacing w:val="2"/>
    </w:rPr>
  </w:style>
  <w:style w:type="paragraph" w:customStyle="1" w:styleId="Kontaktangaben">
    <w:name w:val="Kontaktangaben"/>
    <w:basedOn w:val="Normal"/>
    <w:semiHidden/>
    <w:rsid w:val="00E73CB2"/>
    <w:pPr>
      <w:tabs>
        <w:tab w:val="left" w:pos="709"/>
      </w:tabs>
      <w:spacing w:line="220" w:lineRule="atLeast"/>
    </w:pPr>
    <w:rPr>
      <w:sz w:val="16"/>
      <w:szCs w:val="16"/>
    </w:rPr>
  </w:style>
  <w:style w:type="table" w:customStyle="1" w:styleId="Tabellenraster1">
    <w:name w:val="Tabellenraster1"/>
    <w:basedOn w:val="TableauNormal"/>
    <w:next w:val="Grilledutableau"/>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3D1066"/>
    <w:rPr>
      <w:rFonts w:asciiTheme="majorHAnsi" w:eastAsiaTheme="majorEastAsia" w:hAnsiTheme="majorHAnsi" w:cstheme="majorBidi"/>
      <w:b/>
      <w:spacing w:val="2"/>
      <w:sz w:val="21"/>
      <w:szCs w:val="24"/>
    </w:rPr>
  </w:style>
  <w:style w:type="character" w:customStyle="1" w:styleId="Titre4Car">
    <w:name w:val="Titre 4 Car"/>
    <w:basedOn w:val="Policepardfaut"/>
    <w:link w:val="Titre4"/>
    <w:uiPriority w:val="9"/>
    <w:semiHidden/>
    <w:rsid w:val="003D1066"/>
    <w:rPr>
      <w:rFonts w:asciiTheme="majorHAnsi" w:eastAsiaTheme="majorEastAsia" w:hAnsiTheme="majorHAnsi" w:cstheme="majorBidi"/>
      <w:b/>
      <w:bCs/>
      <w:spacing w:val="2"/>
      <w:sz w:val="21"/>
    </w:rPr>
  </w:style>
  <w:style w:type="character" w:customStyle="1" w:styleId="Titre5Car">
    <w:name w:val="Titre 5 Car"/>
    <w:basedOn w:val="Policepardfaut"/>
    <w:link w:val="Titre5"/>
    <w:uiPriority w:val="9"/>
    <w:semiHidden/>
    <w:rsid w:val="003D1066"/>
    <w:rPr>
      <w:rFonts w:asciiTheme="majorHAnsi" w:eastAsiaTheme="majorEastAsia" w:hAnsiTheme="majorHAnsi" w:cstheme="majorBidi"/>
      <w:b/>
      <w:bCs/>
      <w:spacing w:val="2"/>
      <w:sz w:val="21"/>
    </w:rPr>
  </w:style>
  <w:style w:type="character" w:customStyle="1" w:styleId="Titre6Car">
    <w:name w:val="Titre 6 Car"/>
    <w:basedOn w:val="Policepardfaut"/>
    <w:link w:val="Titre6"/>
    <w:uiPriority w:val="9"/>
    <w:semiHidden/>
    <w:rsid w:val="003D1066"/>
    <w:rPr>
      <w:rFonts w:asciiTheme="majorHAnsi" w:eastAsiaTheme="majorEastAsia" w:hAnsiTheme="majorHAnsi" w:cstheme="majorBidi"/>
      <w:b/>
      <w:spacing w:val="2"/>
      <w:sz w:val="21"/>
    </w:rPr>
  </w:style>
  <w:style w:type="character" w:customStyle="1" w:styleId="Titre7Car">
    <w:name w:val="Titre 7 Car"/>
    <w:basedOn w:val="Policepardfaut"/>
    <w:link w:val="Titre7"/>
    <w:uiPriority w:val="9"/>
    <w:semiHidden/>
    <w:rsid w:val="003D1066"/>
    <w:rPr>
      <w:rFonts w:asciiTheme="majorHAnsi" w:eastAsiaTheme="majorEastAsia" w:hAnsiTheme="majorHAnsi" w:cstheme="majorBidi"/>
      <w:b/>
      <w:iCs/>
      <w:spacing w:val="2"/>
      <w:sz w:val="21"/>
    </w:rPr>
  </w:style>
  <w:style w:type="character" w:customStyle="1" w:styleId="Titre8Car">
    <w:name w:val="Titre 8 Car"/>
    <w:basedOn w:val="Policepardfaut"/>
    <w:link w:val="Titre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Titre9Car">
    <w:name w:val="Titre 9 Car"/>
    <w:basedOn w:val="Policepardfaut"/>
    <w:link w:val="Titre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Paragraphedeliste"/>
    <w:uiPriority w:val="2"/>
    <w:qFormat/>
    <w:rsid w:val="003D0FAA"/>
    <w:pPr>
      <w:numPr>
        <w:numId w:val="19"/>
      </w:numPr>
    </w:pPr>
  </w:style>
  <w:style w:type="paragraph" w:customStyle="1" w:styleId="TitelNewsletter">
    <w:name w:val="Titel Newsletter"/>
    <w:basedOn w:val="Titre"/>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sz w:val="17"/>
      <w:szCs w:val="17"/>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semiHidden/>
    <w:rsid w:val="00484FC6"/>
    <w:rPr>
      <w:color w:val="auto"/>
      <w:u w:val="single" w:color="B1B9BD" w:themeColor="background2"/>
    </w:rPr>
  </w:style>
  <w:style w:type="paragraph" w:styleId="Sous-titre">
    <w:name w:val="Subtitle"/>
    <w:aliases w:val="Untertitel/Sous-titre"/>
    <w:basedOn w:val="Normal"/>
    <w:link w:val="Sous-titreCar"/>
    <w:uiPriority w:val="12"/>
    <w:rsid w:val="00754E65"/>
    <w:pPr>
      <w:numPr>
        <w:ilvl w:val="1"/>
      </w:numPr>
      <w:spacing w:line="240" w:lineRule="auto"/>
    </w:pPr>
    <w:rPr>
      <w:rFonts w:eastAsiaTheme="minorEastAsia"/>
      <w:color w:val="B1B9BD" w:themeColor="background2"/>
      <w:sz w:val="44"/>
      <w:szCs w:val="44"/>
    </w:rPr>
  </w:style>
  <w:style w:type="character" w:customStyle="1" w:styleId="Sous-titreCar">
    <w:name w:val="Sous-titre Car"/>
    <w:aliases w:val="Untertitel/Sous-titre Car"/>
    <w:basedOn w:val="Policepardfaut"/>
    <w:link w:val="Sous-titre"/>
    <w:uiPriority w:val="12"/>
    <w:rsid w:val="00754E65"/>
    <w:rPr>
      <w:rFonts w:eastAsiaTheme="minorEastAsia"/>
      <w:color w:val="B1B9BD" w:themeColor="background2"/>
      <w:spacing w:val="2"/>
      <w:sz w:val="44"/>
      <w:szCs w:val="44"/>
    </w:rPr>
  </w:style>
  <w:style w:type="paragraph" w:styleId="Date">
    <w:name w:val="Date"/>
    <w:basedOn w:val="Normal"/>
    <w:next w:val="Normal"/>
    <w:link w:val="DateCar"/>
    <w:uiPriority w:val="15"/>
    <w:semiHidden/>
    <w:rsid w:val="00BF7052"/>
    <w:pPr>
      <w:spacing w:before="480" w:after="480"/>
    </w:pPr>
  </w:style>
  <w:style w:type="character" w:customStyle="1" w:styleId="DateCar">
    <w:name w:val="Date Car"/>
    <w:basedOn w:val="Policepardfaut"/>
    <w:link w:val="Date"/>
    <w:uiPriority w:val="15"/>
    <w:semiHidden/>
    <w:rsid w:val="003D1066"/>
    <w:rPr>
      <w:spacing w:val="2"/>
      <w:sz w:val="21"/>
    </w:rPr>
  </w:style>
  <w:style w:type="paragraph" w:styleId="Notedebasdepage">
    <w:name w:val="footnote text"/>
    <w:basedOn w:val="Normal"/>
    <w:link w:val="NotedebasdepageCar"/>
    <w:uiPriority w:val="99"/>
    <w:semiHidden/>
    <w:unhideWhenUsed/>
    <w:rsid w:val="00E22965"/>
    <w:pPr>
      <w:spacing w:line="162" w:lineRule="atLeast"/>
    </w:pPr>
    <w:rPr>
      <w:sz w:val="13"/>
      <w:szCs w:val="20"/>
    </w:rPr>
  </w:style>
  <w:style w:type="character" w:customStyle="1" w:styleId="NotedebasdepageCar">
    <w:name w:val="Note de bas de page Car"/>
    <w:basedOn w:val="Policepardfaut"/>
    <w:link w:val="Notedebasdepage"/>
    <w:uiPriority w:val="99"/>
    <w:semiHidden/>
    <w:rsid w:val="00E22965"/>
    <w:rPr>
      <w:spacing w:val="2"/>
      <w:sz w:val="13"/>
      <w:szCs w:val="20"/>
    </w:rPr>
  </w:style>
  <w:style w:type="character" w:styleId="Appelnotedebasdep">
    <w:name w:val="footnote reference"/>
    <w:basedOn w:val="Policepardfaut"/>
    <w:uiPriority w:val="99"/>
    <w:semiHidden/>
    <w:unhideWhenUsed/>
    <w:rsid w:val="00642F26"/>
    <w:rPr>
      <w:vertAlign w:val="superscript"/>
    </w:rPr>
  </w:style>
  <w:style w:type="table" w:customStyle="1" w:styleId="TabelleohneRahmen">
    <w:name w:val="Tabelle ohne Rahmen"/>
    <w:basedOn w:val="TableauNormal"/>
    <w:uiPriority w:val="99"/>
    <w:rsid w:val="00642F26"/>
    <w:pPr>
      <w:spacing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next w:val="Normal"/>
    <w:uiPriority w:val="35"/>
    <w:unhideWhenUsed/>
    <w:rsid w:val="008A2609"/>
    <w:pPr>
      <w:spacing w:before="140" w:after="270" w:line="240" w:lineRule="auto"/>
    </w:pPr>
    <w:rPr>
      <w:iCs/>
      <w:sz w:val="17"/>
      <w:szCs w:val="18"/>
    </w:rPr>
  </w:style>
  <w:style w:type="paragraph" w:styleId="En-ttedetabledesmatires">
    <w:name w:val="TOC Heading"/>
    <w:basedOn w:val="Titre1"/>
    <w:next w:val="Normal"/>
    <w:uiPriority w:val="39"/>
    <w:semiHidden/>
    <w:rsid w:val="00DB7675"/>
    <w:pPr>
      <w:spacing w:before="240"/>
      <w:outlineLvl w:val="9"/>
    </w:pPr>
    <w:rPr>
      <w:bCs w:val="0"/>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paragraph" w:customStyle="1" w:styleId="Seitenzahlen">
    <w:name w:val="Seitenzahlen"/>
    <w:basedOn w:val="Pieddepage"/>
    <w:uiPriority w:val="85"/>
    <w:semiHidden/>
    <w:rsid w:val="00E8428A"/>
    <w:pPr>
      <w:jc w:val="right"/>
    </w:pPr>
  </w:style>
  <w:style w:type="paragraph" w:customStyle="1" w:styleId="H1">
    <w:name w:val="H1"/>
    <w:aliases w:val="Überschrift 1 nummeriert"/>
    <w:basedOn w:val="Titre1"/>
    <w:next w:val="Normal"/>
    <w:uiPriority w:val="10"/>
    <w:qFormat/>
    <w:rsid w:val="00F32B93"/>
    <w:pPr>
      <w:numPr>
        <w:numId w:val="24"/>
      </w:numPr>
    </w:pPr>
  </w:style>
  <w:style w:type="paragraph" w:customStyle="1" w:styleId="berschrift2nummeriert">
    <w:name w:val="Überschrift 2 nummeriert"/>
    <w:basedOn w:val="Titre2"/>
    <w:next w:val="Normal"/>
    <w:uiPriority w:val="10"/>
    <w:qFormat/>
    <w:rsid w:val="00513F66"/>
    <w:pPr>
      <w:numPr>
        <w:ilvl w:val="1"/>
        <w:numId w:val="24"/>
      </w:numPr>
      <w:spacing w:before="540"/>
    </w:pPr>
  </w:style>
  <w:style w:type="paragraph" w:customStyle="1" w:styleId="berschrift3nummeriert">
    <w:name w:val="Überschrift 3 nummeriert"/>
    <w:basedOn w:val="Titre3"/>
    <w:next w:val="Normal"/>
    <w:uiPriority w:val="10"/>
    <w:qFormat/>
    <w:rsid w:val="00B426D3"/>
    <w:pPr>
      <w:numPr>
        <w:ilvl w:val="2"/>
        <w:numId w:val="24"/>
      </w:numPr>
      <w:tabs>
        <w:tab w:val="left" w:pos="851"/>
      </w:tabs>
    </w:pPr>
  </w:style>
  <w:style w:type="paragraph" w:customStyle="1" w:styleId="berschrift4nummeriert">
    <w:name w:val="Überschrift 4 nummeriert"/>
    <w:basedOn w:val="Titre4"/>
    <w:next w:val="Normal"/>
    <w:uiPriority w:val="10"/>
    <w:qFormat/>
    <w:rsid w:val="00B426D3"/>
    <w:pPr>
      <w:numPr>
        <w:ilvl w:val="3"/>
        <w:numId w:val="24"/>
      </w:numPr>
      <w:tabs>
        <w:tab w:val="left" w:pos="1134"/>
      </w:tabs>
    </w:pPr>
  </w:style>
  <w:style w:type="paragraph" w:styleId="TM1">
    <w:name w:val="toc 1"/>
    <w:basedOn w:val="Normal"/>
    <w:next w:val="Normal"/>
    <w:autoRedefine/>
    <w:uiPriority w:val="39"/>
    <w:semiHidden/>
    <w:rsid w:val="00F25768"/>
    <w:pPr>
      <w:tabs>
        <w:tab w:val="right" w:leader="dot" w:pos="7371"/>
      </w:tabs>
      <w:spacing w:before="215" w:line="215" w:lineRule="atLeast"/>
      <w:ind w:left="851" w:right="3093" w:hanging="851"/>
    </w:pPr>
    <w:rPr>
      <w:b/>
      <w:sz w:val="17"/>
    </w:rPr>
  </w:style>
  <w:style w:type="paragraph" w:styleId="TM2">
    <w:name w:val="toc 2"/>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3">
    <w:name w:val="toc 3"/>
    <w:basedOn w:val="Normal"/>
    <w:next w:val="Normal"/>
    <w:autoRedefine/>
    <w:uiPriority w:val="39"/>
    <w:semiHidden/>
    <w:rsid w:val="00F25768"/>
    <w:pPr>
      <w:tabs>
        <w:tab w:val="right" w:leader="dot" w:pos="7371"/>
      </w:tabs>
      <w:spacing w:line="215" w:lineRule="atLeast"/>
      <w:ind w:left="851" w:right="3093" w:hanging="851"/>
    </w:pPr>
    <w:rPr>
      <w:noProof/>
      <w:sz w:val="17"/>
    </w:r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F7054A"/>
    <w:pPr>
      <w:tabs>
        <w:tab w:val="right" w:pos="7371"/>
      </w:tabs>
      <w:spacing w:after="110" w:line="215" w:lineRule="atLeast"/>
    </w:pPr>
    <w:rPr>
      <w:sz w:val="17"/>
    </w:rPr>
  </w:style>
  <w:style w:type="paragraph" w:customStyle="1" w:styleId="Absenderzeile">
    <w:name w:val="Absenderzeile"/>
    <w:basedOn w:val="Normal"/>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Normal"/>
    <w:uiPriority w:val="3"/>
    <w:qFormat/>
    <w:rsid w:val="00575EC3"/>
    <w:pPr>
      <w:numPr>
        <w:ilvl w:val="7"/>
        <w:numId w:val="24"/>
      </w:numPr>
    </w:pPr>
  </w:style>
  <w:style w:type="paragraph" w:customStyle="1" w:styleId="Nummerierung2">
    <w:name w:val="Nummerierung 2"/>
    <w:basedOn w:val="Nummerierung1"/>
    <w:uiPriority w:val="3"/>
    <w:qFormat/>
    <w:rsid w:val="00575EC3"/>
    <w:pPr>
      <w:numPr>
        <w:ilvl w:val="8"/>
      </w:numPr>
      <w:ind w:left="850" w:hanging="425"/>
    </w:pPr>
  </w:style>
  <w:style w:type="character" w:styleId="Numrodepage">
    <w:name w:val="page number"/>
    <w:basedOn w:val="Policepardfaut"/>
    <w:uiPriority w:val="99"/>
    <w:semiHidden/>
    <w:rsid w:val="00E8428A"/>
  </w:style>
  <w:style w:type="paragraph" w:customStyle="1" w:styleId="Text85pt">
    <w:name w:val="Text 8.5 pt"/>
    <w:basedOn w:val="Normal"/>
    <w:link w:val="Text85ptZchn"/>
    <w:qFormat/>
    <w:rsid w:val="003E0D7F"/>
    <w:pPr>
      <w:spacing w:line="215" w:lineRule="atLeast"/>
    </w:pPr>
    <w:rPr>
      <w:sz w:val="17"/>
    </w:rPr>
  </w:style>
  <w:style w:type="character" w:customStyle="1" w:styleId="NichtaufgelsteErwhnung1">
    <w:name w:val="Nicht aufgelöste Erwähnung1"/>
    <w:basedOn w:val="Policepardfaut"/>
    <w:uiPriority w:val="99"/>
    <w:semiHidden/>
    <w:unhideWhenUsed/>
    <w:rsid w:val="000D7F08"/>
    <w:rPr>
      <w:color w:val="605E5C"/>
      <w:shd w:val="clear" w:color="auto" w:fill="E1DFDD"/>
    </w:rPr>
  </w:style>
  <w:style w:type="paragraph" w:customStyle="1" w:styleId="Tabellenabschluss">
    <w:name w:val="Tabellenabschluss"/>
    <w:basedOn w:val="Normal"/>
    <w:next w:val="Normal"/>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Textedelespacerserv">
    <w:name w:val="Placeholder Text"/>
    <w:basedOn w:val="Policepardfaut"/>
    <w:uiPriority w:val="99"/>
    <w:semiHidden/>
    <w:rsid w:val="0015686E"/>
    <w:rPr>
      <w:vanish w:val="0"/>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Titre5"/>
    <w:next w:val="Normal"/>
    <w:uiPriority w:val="10"/>
    <w:qFormat/>
    <w:rsid w:val="00D8674A"/>
    <w:pPr>
      <w:numPr>
        <w:ilvl w:val="4"/>
        <w:numId w:val="24"/>
      </w:numPr>
      <w:tabs>
        <w:tab w:val="left" w:pos="1148"/>
      </w:tabs>
    </w:pPr>
  </w:style>
  <w:style w:type="paragraph" w:styleId="TM4">
    <w:name w:val="toc 4"/>
    <w:basedOn w:val="Normal"/>
    <w:next w:val="Normal"/>
    <w:autoRedefine/>
    <w:uiPriority w:val="39"/>
    <w:semiHidden/>
    <w:rsid w:val="00F25768"/>
    <w:pPr>
      <w:tabs>
        <w:tab w:val="right" w:leader="dot" w:pos="7371"/>
      </w:tabs>
      <w:spacing w:line="215" w:lineRule="atLeast"/>
      <w:ind w:left="851" w:right="3093" w:hanging="851"/>
    </w:pPr>
    <w:rPr>
      <w:noProof/>
      <w:spacing w:val="-10"/>
      <w:sz w:val="17"/>
    </w:rPr>
  </w:style>
  <w:style w:type="paragraph" w:styleId="TM5">
    <w:name w:val="toc 5"/>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6">
    <w:name w:val="toc 6"/>
    <w:basedOn w:val="Normal"/>
    <w:next w:val="Normal"/>
    <w:autoRedefine/>
    <w:uiPriority w:val="39"/>
    <w:semiHidden/>
    <w:rsid w:val="007F0876"/>
    <w:pPr>
      <w:tabs>
        <w:tab w:val="right" w:pos="7371"/>
      </w:tabs>
      <w:spacing w:line="215" w:lineRule="atLeast"/>
      <w:ind w:left="851" w:right="3093"/>
    </w:pPr>
    <w:rPr>
      <w:noProof/>
      <w:sz w:val="17"/>
      <w:szCs w:val="17"/>
    </w:rPr>
  </w:style>
  <w:style w:type="paragraph" w:styleId="TM7">
    <w:name w:val="toc 7"/>
    <w:basedOn w:val="Normal"/>
    <w:next w:val="Normal"/>
    <w:autoRedefine/>
    <w:uiPriority w:val="39"/>
    <w:semiHidden/>
    <w:rsid w:val="007F0876"/>
    <w:pPr>
      <w:tabs>
        <w:tab w:val="right" w:pos="7371"/>
      </w:tabs>
      <w:spacing w:line="215" w:lineRule="atLeast"/>
      <w:ind w:left="851" w:right="3093"/>
    </w:pPr>
    <w:rPr>
      <w:noProof/>
      <w:sz w:val="17"/>
    </w:rPr>
  </w:style>
  <w:style w:type="paragraph" w:styleId="TM8">
    <w:name w:val="toc 8"/>
    <w:basedOn w:val="Normal"/>
    <w:next w:val="Normal"/>
    <w:autoRedefine/>
    <w:uiPriority w:val="39"/>
    <w:semiHidden/>
    <w:rsid w:val="007F0876"/>
    <w:pPr>
      <w:tabs>
        <w:tab w:val="right" w:pos="7371"/>
      </w:tabs>
      <w:spacing w:line="215" w:lineRule="atLeast"/>
      <w:ind w:left="851" w:right="3093"/>
    </w:pPr>
    <w:rPr>
      <w:sz w:val="17"/>
    </w:rPr>
  </w:style>
  <w:style w:type="paragraph" w:styleId="TM9">
    <w:name w:val="toc 9"/>
    <w:basedOn w:val="Normal"/>
    <w:next w:val="Normal"/>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TableauNormal"/>
    <w:uiPriority w:val="99"/>
    <w:rsid w:val="00B12BDE"/>
    <w:pPr>
      <w:spacing w:line="240" w:lineRule="auto"/>
    </w:p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Normal"/>
    <w:qFormat/>
    <w:rsid w:val="00C573A1"/>
    <w:pPr>
      <w:spacing w:line="323" w:lineRule="atLeast"/>
    </w:pPr>
    <w:rPr>
      <w:sz w:val="26"/>
      <w:szCs w:val="26"/>
    </w:rPr>
  </w:style>
  <w:style w:type="paragraph" w:customStyle="1" w:styleId="Brieftext">
    <w:name w:val="Brieftext"/>
    <w:basedOn w:val="Normal"/>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Corpsdetexte">
    <w:name w:val="Body Text"/>
    <w:basedOn w:val="Normal"/>
    <w:link w:val="CorpsdetexteCar"/>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CorpsdetexteCar">
    <w:name w:val="Corps de texte Car"/>
    <w:basedOn w:val="Policepardfaut"/>
    <w:link w:val="Corpsdetexte"/>
    <w:uiPriority w:val="1"/>
    <w:semiHidden/>
    <w:rsid w:val="003359D8"/>
    <w:rPr>
      <w:rFonts w:ascii="Arial" w:eastAsia="Arial" w:hAnsi="Arial" w:cs="Arial"/>
      <w:sz w:val="21"/>
      <w:szCs w:val="21"/>
      <w:lang w:val="en-US"/>
    </w:rPr>
  </w:style>
  <w:style w:type="character" w:customStyle="1" w:styleId="UnresolvedMention">
    <w:name w:val="Unresolved Mention"/>
    <w:basedOn w:val="Policepardfaut"/>
    <w:uiPriority w:val="99"/>
    <w:semiHidden/>
    <w:unhideWhenUsed/>
    <w:rsid w:val="007E447D"/>
    <w:rPr>
      <w:color w:val="605E5C"/>
      <w:shd w:val="clear" w:color="auto" w:fill="E1DFDD"/>
    </w:rPr>
  </w:style>
  <w:style w:type="table" w:customStyle="1" w:styleId="BEFormular-Tabelle">
    <w:name w:val="BE: Formular-Tabelle"/>
    <w:basedOn w:val="TableauNormal"/>
    <w:uiPriority w:val="99"/>
    <w:rsid w:val="00E97CB6"/>
    <w:pPr>
      <w:spacing w:line="240" w:lineRule="auto"/>
    </w:pPr>
    <w:tblPr>
      <w:tblCellMar>
        <w:left w:w="0" w:type="dxa"/>
        <w:right w:w="28" w:type="dxa"/>
      </w:tblCellMar>
    </w:tblPr>
    <w:tcPr>
      <w:vAlign w:val="center"/>
    </w:tcPr>
  </w:style>
  <w:style w:type="paragraph" w:customStyle="1" w:styleId="FormularEingabetext">
    <w:name w:val="Formular: Eingabetext"/>
    <w:basedOn w:val="Text85pt"/>
    <w:uiPriority w:val="19"/>
    <w:qFormat/>
    <w:rsid w:val="00B12BDE"/>
    <w:pPr>
      <w:ind w:left="112"/>
    </w:pPr>
    <w:rPr>
      <w:sz w:val="21"/>
    </w:rPr>
  </w:style>
  <w:style w:type="paragraph" w:customStyle="1" w:styleId="FormularTrennlinie">
    <w:name w:val="Formular: Trennlinie"/>
    <w:basedOn w:val="Text85pt"/>
    <w:next w:val="Text85pt"/>
    <w:uiPriority w:val="20"/>
    <w:qFormat/>
    <w:rsid w:val="00B832B7"/>
    <w:pPr>
      <w:pBdr>
        <w:bottom w:val="single" w:sz="2" w:space="1" w:color="B1B9BD" w:themeColor="background2"/>
      </w:pBdr>
      <w:spacing w:before="160" w:after="160"/>
      <w:ind w:left="28" w:right="28"/>
    </w:pPr>
  </w:style>
  <w:style w:type="paragraph" w:customStyle="1" w:styleId="FormularBezeichnungstext">
    <w:name w:val="Formular: Bezeichnungstext"/>
    <w:basedOn w:val="Text65pt"/>
    <w:uiPriority w:val="19"/>
    <w:qFormat/>
    <w:rsid w:val="00B12BDE"/>
    <w:rPr>
      <w:sz w:val="17"/>
    </w:rPr>
  </w:style>
  <w:style w:type="paragraph" w:customStyle="1" w:styleId="FormularUntertitel">
    <w:name w:val="Formular: Untertitel"/>
    <w:basedOn w:val="Text85pt"/>
    <w:next w:val="Text85pt"/>
    <w:link w:val="FormularUntertitelZchn"/>
    <w:uiPriority w:val="19"/>
    <w:qFormat/>
    <w:rsid w:val="007B0EF2"/>
    <w:pPr>
      <w:spacing w:before="160" w:after="120"/>
    </w:pPr>
    <w:rPr>
      <w:b/>
      <w:bCs/>
      <w:sz w:val="21"/>
    </w:rPr>
  </w:style>
  <w:style w:type="paragraph" w:customStyle="1" w:styleId="FormularNummerierung">
    <w:name w:val="Formular: Nummerierung"/>
    <w:basedOn w:val="Nummerierung1"/>
    <w:uiPriority w:val="20"/>
    <w:qFormat/>
    <w:rsid w:val="007B0EF2"/>
    <w:rPr>
      <w:b/>
      <w:bCs/>
      <w:szCs w:val="17"/>
    </w:rPr>
  </w:style>
  <w:style w:type="paragraph" w:customStyle="1" w:styleId="FormularAufzhlungABC">
    <w:name w:val="Formular: Aufzählung ABC"/>
    <w:basedOn w:val="Text85pt"/>
    <w:uiPriority w:val="20"/>
    <w:qFormat/>
    <w:rsid w:val="007B0EF2"/>
    <w:pPr>
      <w:numPr>
        <w:numId w:val="33"/>
      </w:numPr>
    </w:pPr>
    <w:rPr>
      <w:sz w:val="21"/>
    </w:rPr>
  </w:style>
  <w:style w:type="table" w:customStyle="1" w:styleId="BEFormular-Tabelle1">
    <w:name w:val="BE: Formular-Tabelle1"/>
    <w:basedOn w:val="TableauNormal"/>
    <w:uiPriority w:val="99"/>
    <w:rsid w:val="004D5CA9"/>
    <w:pPr>
      <w:spacing w:line="240" w:lineRule="auto"/>
    </w:pPr>
    <w:tblPr>
      <w:tblCellMar>
        <w:left w:w="0" w:type="dxa"/>
        <w:right w:w="28" w:type="dxa"/>
      </w:tblCellMar>
    </w:tblPr>
    <w:tcPr>
      <w:vAlign w:val="center"/>
    </w:tcPr>
  </w:style>
  <w:style w:type="paragraph" w:customStyle="1" w:styleId="FormularFragestellung">
    <w:name w:val="Formular: Fragestellung"/>
    <w:basedOn w:val="FormularUntertitel"/>
    <w:link w:val="FormularFragestellungZchn"/>
    <w:autoRedefine/>
    <w:qFormat/>
    <w:rsid w:val="002217F1"/>
    <w:pPr>
      <w:spacing w:before="240"/>
    </w:pPr>
    <w:rPr>
      <w:b w:val="0"/>
    </w:rPr>
  </w:style>
  <w:style w:type="character" w:customStyle="1" w:styleId="Text85ptZchn">
    <w:name w:val="Text 8.5 pt Zchn"/>
    <w:basedOn w:val="Policepardfaut"/>
    <w:link w:val="Text85pt"/>
    <w:rsid w:val="008D73B7"/>
    <w:rPr>
      <w:spacing w:val="2"/>
      <w:sz w:val="17"/>
    </w:rPr>
  </w:style>
  <w:style w:type="character" w:customStyle="1" w:styleId="FormularUntertitelZchn">
    <w:name w:val="Formular: Untertitel Zchn"/>
    <w:basedOn w:val="Text85ptZchn"/>
    <w:link w:val="FormularUntertitel"/>
    <w:uiPriority w:val="19"/>
    <w:rsid w:val="008D73B7"/>
    <w:rPr>
      <w:b/>
      <w:bCs/>
      <w:spacing w:val="2"/>
      <w:sz w:val="17"/>
    </w:rPr>
  </w:style>
  <w:style w:type="character" w:customStyle="1" w:styleId="FormularFragestellungZchn">
    <w:name w:val="Formular: Fragestellung Zchn"/>
    <w:basedOn w:val="FormularUntertitelZchn"/>
    <w:link w:val="FormularFragestellung"/>
    <w:rsid w:val="002217F1"/>
    <w:rPr>
      <w:b w:val="0"/>
      <w:bCs/>
      <w:spacing w:val="2"/>
      <w:sz w:val="17"/>
    </w:rPr>
  </w:style>
  <w:style w:type="paragraph" w:customStyle="1" w:styleId="FormularInformation">
    <w:name w:val="Formular: Information"/>
    <w:basedOn w:val="Normal"/>
    <w:link w:val="FormularInformationZchn"/>
    <w:qFormat/>
    <w:rsid w:val="004802A4"/>
    <w:pPr>
      <w:spacing w:after="240"/>
      <w:ind w:left="794"/>
    </w:pPr>
    <w:rPr>
      <w:color w:val="FF0000"/>
      <w:lang w:val="fr-CH"/>
    </w:rPr>
  </w:style>
  <w:style w:type="character" w:customStyle="1" w:styleId="FormularInformationZchn">
    <w:name w:val="Formular: Information Zchn"/>
    <w:basedOn w:val="Policepardfaut"/>
    <w:link w:val="FormularInformation"/>
    <w:rsid w:val="004802A4"/>
    <w:rPr>
      <w:color w:val="FF0000"/>
      <w:spacing w:val="2"/>
      <w:lang w:val="fr-CH"/>
    </w:rPr>
  </w:style>
  <w:style w:type="character" w:styleId="Marquedecommentaire">
    <w:name w:val="annotation reference"/>
    <w:basedOn w:val="Policepardfaut"/>
    <w:uiPriority w:val="99"/>
    <w:semiHidden/>
    <w:unhideWhenUsed/>
    <w:rsid w:val="00B02CA6"/>
    <w:rPr>
      <w:sz w:val="16"/>
      <w:szCs w:val="16"/>
    </w:rPr>
  </w:style>
  <w:style w:type="paragraph" w:styleId="Commentaire">
    <w:name w:val="annotation text"/>
    <w:basedOn w:val="Normal"/>
    <w:link w:val="CommentaireCar"/>
    <w:uiPriority w:val="99"/>
    <w:semiHidden/>
    <w:unhideWhenUsed/>
    <w:rsid w:val="00B02CA6"/>
    <w:pPr>
      <w:spacing w:line="240" w:lineRule="auto"/>
    </w:pPr>
    <w:rPr>
      <w:sz w:val="20"/>
      <w:szCs w:val="20"/>
    </w:rPr>
  </w:style>
  <w:style w:type="character" w:customStyle="1" w:styleId="CommentaireCar">
    <w:name w:val="Commentaire Car"/>
    <w:basedOn w:val="Policepardfaut"/>
    <w:link w:val="Commentaire"/>
    <w:uiPriority w:val="99"/>
    <w:semiHidden/>
    <w:rsid w:val="00B02CA6"/>
    <w:rPr>
      <w:spacing w:val="2"/>
      <w:sz w:val="20"/>
      <w:szCs w:val="20"/>
    </w:rPr>
  </w:style>
  <w:style w:type="paragraph" w:styleId="Objetducommentaire">
    <w:name w:val="annotation subject"/>
    <w:basedOn w:val="Commentaire"/>
    <w:next w:val="Commentaire"/>
    <w:link w:val="ObjetducommentaireCar"/>
    <w:uiPriority w:val="99"/>
    <w:semiHidden/>
    <w:unhideWhenUsed/>
    <w:rsid w:val="00B02CA6"/>
    <w:rPr>
      <w:b/>
      <w:bCs/>
    </w:rPr>
  </w:style>
  <w:style w:type="character" w:customStyle="1" w:styleId="ObjetducommentaireCar">
    <w:name w:val="Objet du commentaire Car"/>
    <w:basedOn w:val="CommentaireCar"/>
    <w:link w:val="Objetducommentaire"/>
    <w:uiPriority w:val="99"/>
    <w:semiHidden/>
    <w:rsid w:val="00B02CA6"/>
    <w:rPr>
      <w:b/>
      <w:bCs/>
      <w:spacing w:val="2"/>
      <w:sz w:val="20"/>
      <w:szCs w:val="20"/>
    </w:rPr>
  </w:style>
  <w:style w:type="table" w:customStyle="1" w:styleId="BEFormular-Tabelle2">
    <w:name w:val="BE: Formular-Tabelle2"/>
    <w:basedOn w:val="TableauNormal"/>
    <w:uiPriority w:val="99"/>
    <w:rsid w:val="00CF79B7"/>
    <w:pPr>
      <w:spacing w:line="240" w:lineRule="auto"/>
    </w:pPr>
    <w:tblPr>
      <w:tblCellMar>
        <w:left w:w="0" w:type="dxa"/>
        <w:right w:w="28"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235096675">
      <w:bodyDiv w:val="1"/>
      <w:marLeft w:val="0"/>
      <w:marRight w:val="0"/>
      <w:marTop w:val="0"/>
      <w:marBottom w:val="0"/>
      <w:divBdr>
        <w:top w:val="none" w:sz="0" w:space="0" w:color="auto"/>
        <w:left w:val="none" w:sz="0" w:space="0" w:color="auto"/>
        <w:bottom w:val="none" w:sz="0" w:space="0" w:color="auto"/>
        <w:right w:val="none" w:sz="0" w:space="0" w:color="auto"/>
      </w:divBdr>
      <w:divsChild>
        <w:div w:id="91973142">
          <w:marLeft w:val="0"/>
          <w:marRight w:val="0"/>
          <w:marTop w:val="0"/>
          <w:marBottom w:val="0"/>
          <w:divBdr>
            <w:top w:val="single" w:sz="2" w:space="0" w:color="auto"/>
            <w:left w:val="single" w:sz="2" w:space="0" w:color="auto"/>
            <w:bottom w:val="single" w:sz="2" w:space="0" w:color="auto"/>
            <w:right w:val="single" w:sz="2" w:space="0" w:color="auto"/>
          </w:divBdr>
        </w:div>
      </w:divsChild>
    </w:div>
    <w:div w:id="324824818">
      <w:bodyDiv w:val="1"/>
      <w:marLeft w:val="0"/>
      <w:marRight w:val="0"/>
      <w:marTop w:val="0"/>
      <w:marBottom w:val="0"/>
      <w:divBdr>
        <w:top w:val="none" w:sz="0" w:space="0" w:color="auto"/>
        <w:left w:val="none" w:sz="0" w:space="0" w:color="auto"/>
        <w:bottom w:val="none" w:sz="0" w:space="0" w:color="auto"/>
        <w:right w:val="none" w:sz="0" w:space="0" w:color="auto"/>
      </w:divBdr>
      <w:divsChild>
        <w:div w:id="1202326332">
          <w:marLeft w:val="0"/>
          <w:marRight w:val="0"/>
          <w:marTop w:val="0"/>
          <w:marBottom w:val="0"/>
          <w:divBdr>
            <w:top w:val="single" w:sz="2" w:space="0" w:color="auto"/>
            <w:left w:val="single" w:sz="2" w:space="0" w:color="auto"/>
            <w:bottom w:val="single" w:sz="2" w:space="0" w:color="auto"/>
            <w:right w:val="single" w:sz="2" w:space="0" w:color="auto"/>
          </w:divBdr>
        </w:div>
      </w:divsChild>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793403545">
      <w:bodyDiv w:val="1"/>
      <w:marLeft w:val="0"/>
      <w:marRight w:val="0"/>
      <w:marTop w:val="0"/>
      <w:marBottom w:val="0"/>
      <w:divBdr>
        <w:top w:val="none" w:sz="0" w:space="0" w:color="auto"/>
        <w:left w:val="none" w:sz="0" w:space="0" w:color="auto"/>
        <w:bottom w:val="none" w:sz="0" w:space="0" w:color="auto"/>
        <w:right w:val="none" w:sz="0" w:space="0" w:color="auto"/>
      </w:divBdr>
      <w:divsChild>
        <w:div w:id="1056007658">
          <w:marLeft w:val="0"/>
          <w:marRight w:val="0"/>
          <w:marTop w:val="0"/>
          <w:marBottom w:val="0"/>
          <w:divBdr>
            <w:top w:val="single" w:sz="2" w:space="0" w:color="auto"/>
            <w:left w:val="single" w:sz="2" w:space="0" w:color="auto"/>
            <w:bottom w:val="single" w:sz="2" w:space="0" w:color="auto"/>
            <w:right w:val="single" w:sz="2" w:space="0" w:color="auto"/>
          </w:divBdr>
        </w:div>
      </w:divsChild>
    </w:div>
    <w:div w:id="2055889167">
      <w:bodyDiv w:val="1"/>
      <w:marLeft w:val="0"/>
      <w:marRight w:val="0"/>
      <w:marTop w:val="0"/>
      <w:marBottom w:val="0"/>
      <w:divBdr>
        <w:top w:val="none" w:sz="0" w:space="0" w:color="auto"/>
        <w:left w:val="none" w:sz="0" w:space="0" w:color="auto"/>
        <w:bottom w:val="none" w:sz="0" w:space="0" w:color="auto"/>
        <w:right w:val="none" w:sz="0" w:space="0" w:color="auto"/>
      </w:divBdr>
      <w:divsChild>
        <w:div w:id="662584424">
          <w:marLeft w:val="0"/>
          <w:marRight w:val="0"/>
          <w:marTop w:val="0"/>
          <w:marBottom w:val="0"/>
          <w:divBdr>
            <w:top w:val="single" w:sz="2" w:space="0" w:color="auto"/>
            <w:left w:val="single" w:sz="2" w:space="0" w:color="auto"/>
            <w:bottom w:val="single" w:sz="2" w:space="0" w:color="auto"/>
            <w:right w:val="single" w:sz="2" w:space="0" w:color="auto"/>
          </w:divBdr>
        </w:div>
      </w:divsChild>
    </w:div>
    <w:div w:id="2113430674">
      <w:bodyDiv w:val="1"/>
      <w:marLeft w:val="0"/>
      <w:marRight w:val="0"/>
      <w:marTop w:val="0"/>
      <w:marBottom w:val="0"/>
      <w:divBdr>
        <w:top w:val="none" w:sz="0" w:space="0" w:color="auto"/>
        <w:left w:val="none" w:sz="0" w:space="0" w:color="auto"/>
        <w:bottom w:val="none" w:sz="0" w:space="0" w:color="auto"/>
        <w:right w:val="none" w:sz="0" w:space="0" w:color="auto"/>
      </w:divBdr>
      <w:divsChild>
        <w:div w:id="1347096133">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h/bl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7zOC0DDEB08\Formular%20BE%20E%20V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6F1797AD7A40C79B8A0A25627520BE"/>
        <w:category>
          <w:name w:val="Allgemein"/>
          <w:gallery w:val="placeholder"/>
        </w:category>
        <w:types>
          <w:type w:val="bbPlcHdr"/>
        </w:types>
        <w:behaviors>
          <w:behavior w:val="content"/>
        </w:behaviors>
        <w:guid w:val="{14BF5523-FEC2-4983-B1BB-9FD478474204}"/>
      </w:docPartPr>
      <w:docPartBody>
        <w:p w:rsidR="005436F4" w:rsidRDefault="003D492B" w:rsidP="003D492B">
          <w:pPr>
            <w:pStyle w:val="D86F1797AD7A40C79B8A0A25627520BE"/>
          </w:pPr>
          <w:r w:rsidRPr="003C4D36">
            <w:rPr>
              <w:rFonts w:ascii="Arial" w:eastAsia="Arial" w:hAnsi="Arial"/>
              <w:vanish/>
              <w:color w:val="9CC2E5" w:themeColor="accent1" w:themeTint="99"/>
              <w:sz w:val="13"/>
              <w:szCs w:val="13"/>
            </w:rPr>
            <w:t>Klassifizierung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2B"/>
    <w:rsid w:val="003D492B"/>
    <w:rsid w:val="00543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92B"/>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customStyle="1" w:styleId="D86F1797AD7A40C79B8A0A25627520BE">
    <w:name w:val="D86F1797AD7A40C79B8A0A25627520BE"/>
    <w:rsid w:val="003D492B"/>
    <w:pPr>
      <w:spacing w:after="0" w:line="270" w:lineRule="atLeast"/>
    </w:pPr>
    <w:rPr>
      <w:rFonts w:eastAsiaTheme="minorHAnsi" w:cs="font1482"/>
      <w:spacing w:val="2"/>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C748C5E6-8DD6-4141-AF7B-7A203B2052C4}">
  <ds:schemaRefs>
    <ds:schemaRef ds:uri="http://schemas.microsoft.com/sharepoint/v3/contenttype/forms"/>
  </ds:schemaRefs>
</ds:datastoreItem>
</file>

<file path=customXml/itemProps2.xml><?xml version="1.0" encoding="utf-8"?>
<ds:datastoreItem xmlns:ds="http://schemas.openxmlformats.org/officeDocument/2006/customXml" ds:itemID="{C2D9F75E-005E-4019-BAC3-C1D45A35EE7A}">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c9077d15-72ed-4fec-bcfe-3472729e9195"/>
    <ds:schemaRef ds:uri="http://purl.org/dc/dcmitype/"/>
  </ds:schemaRefs>
</ds:datastoreItem>
</file>

<file path=customXml/itemProps3.xml><?xml version="1.0" encoding="utf-8"?>
<ds:datastoreItem xmlns:ds="http://schemas.openxmlformats.org/officeDocument/2006/customXml" ds:itemID="{94F04C6B-8B9B-455E-85F5-F7991F5DE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1BA297-B1CD-40B6-9DA5-D5ACFF3C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BE E V4.dotm</Template>
  <TotalTime>0</TotalTime>
  <Pages>2</Pages>
  <Words>263</Words>
  <Characters>1657</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Staatskanzlei</Manager>
  <Company>Kanton Bern</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Hesse Stefan, GSI-AIS</dc:creator>
  <cp:lastModifiedBy>Anker Sébastien, GSI-GS</cp:lastModifiedBy>
  <cp:revision>31</cp:revision>
  <cp:lastPrinted>2024-03-04T18:02:00Z</cp:lastPrinted>
  <dcterms:created xsi:type="dcterms:W3CDTF">2024-01-15T20:03:00Z</dcterms:created>
  <dcterms:modified xsi:type="dcterms:W3CDTF">2024-03-28T13:36:00Z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